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A5" w:rsidRDefault="00470A68" w:rsidP="00C277BD">
      <w:pPr>
        <w:pStyle w:val="a3"/>
        <w:shd w:val="clear" w:color="auto" w:fill="auto"/>
        <w:spacing w:line="317" w:lineRule="exact"/>
        <w:ind w:right="-1"/>
        <w:jc w:val="right"/>
        <w:rPr>
          <w:rStyle w:val="1"/>
          <w:color w:val="000000"/>
          <w:sz w:val="28"/>
          <w:szCs w:val="28"/>
        </w:rPr>
      </w:pPr>
      <w:r w:rsidRPr="00C56360">
        <w:rPr>
          <w:rStyle w:val="1"/>
          <w:color w:val="000000"/>
          <w:sz w:val="28"/>
          <w:szCs w:val="28"/>
        </w:rPr>
        <w:t>Проект</w:t>
      </w:r>
    </w:p>
    <w:p w:rsidR="00786365" w:rsidRDefault="00786365" w:rsidP="00A41A7F">
      <w:pPr>
        <w:pStyle w:val="a3"/>
        <w:shd w:val="clear" w:color="auto" w:fill="auto"/>
        <w:spacing w:line="317" w:lineRule="exact"/>
        <w:ind w:right="100"/>
        <w:jc w:val="right"/>
        <w:rPr>
          <w:rStyle w:val="1"/>
          <w:color w:val="000000"/>
          <w:sz w:val="28"/>
          <w:szCs w:val="28"/>
        </w:rPr>
      </w:pPr>
    </w:p>
    <w:p w:rsidR="00E329A4" w:rsidRPr="00C56360" w:rsidRDefault="00A41A7F" w:rsidP="00C61DA5">
      <w:pPr>
        <w:pStyle w:val="a3"/>
        <w:shd w:val="clear" w:color="auto" w:fill="auto"/>
        <w:spacing w:line="240" w:lineRule="auto"/>
        <w:ind w:right="100"/>
        <w:rPr>
          <w:rStyle w:val="1"/>
          <w:bCs/>
          <w:color w:val="000000"/>
          <w:sz w:val="28"/>
          <w:szCs w:val="28"/>
        </w:rPr>
      </w:pPr>
      <w:r w:rsidRPr="00C56360">
        <w:rPr>
          <w:rStyle w:val="1"/>
          <w:bCs/>
          <w:color w:val="000000"/>
          <w:sz w:val="28"/>
          <w:szCs w:val="28"/>
        </w:rPr>
        <w:t>ЗАКОН</w:t>
      </w:r>
    </w:p>
    <w:p w:rsidR="00E329A4" w:rsidRPr="00C56360" w:rsidRDefault="00E329A4" w:rsidP="00C61DA5">
      <w:pPr>
        <w:pStyle w:val="a3"/>
        <w:shd w:val="clear" w:color="auto" w:fill="auto"/>
        <w:spacing w:line="240" w:lineRule="auto"/>
        <w:ind w:left="80" w:right="100"/>
        <w:rPr>
          <w:rStyle w:val="1"/>
          <w:color w:val="000000"/>
          <w:sz w:val="28"/>
          <w:szCs w:val="28"/>
        </w:rPr>
      </w:pPr>
      <w:r w:rsidRPr="00C56360">
        <w:rPr>
          <w:rStyle w:val="1"/>
          <w:bCs/>
          <w:color w:val="000000"/>
          <w:sz w:val="28"/>
          <w:szCs w:val="28"/>
        </w:rPr>
        <w:t>Алтайского края</w:t>
      </w:r>
    </w:p>
    <w:p w:rsidR="00266774" w:rsidRDefault="00266774" w:rsidP="00C61DA5">
      <w:pPr>
        <w:pStyle w:val="a3"/>
        <w:shd w:val="clear" w:color="auto" w:fill="auto"/>
        <w:spacing w:line="240" w:lineRule="auto"/>
        <w:ind w:right="102"/>
        <w:jc w:val="both"/>
        <w:rPr>
          <w:rStyle w:val="1"/>
          <w:color w:val="000000"/>
          <w:sz w:val="28"/>
          <w:szCs w:val="28"/>
        </w:rPr>
      </w:pPr>
    </w:p>
    <w:p w:rsidR="007F1959" w:rsidRPr="008838D8" w:rsidRDefault="00E329A4" w:rsidP="00C61DA5">
      <w:pPr>
        <w:pStyle w:val="a3"/>
        <w:shd w:val="clear" w:color="auto" w:fill="auto"/>
        <w:spacing w:line="240" w:lineRule="auto"/>
        <w:ind w:left="709" w:right="707"/>
        <w:rPr>
          <w:rStyle w:val="1"/>
          <w:b/>
          <w:bCs/>
          <w:color w:val="000000"/>
          <w:spacing w:val="0"/>
          <w:sz w:val="28"/>
          <w:szCs w:val="28"/>
        </w:rPr>
      </w:pPr>
      <w:r w:rsidRPr="008838D8">
        <w:rPr>
          <w:rStyle w:val="1"/>
          <w:b/>
          <w:bCs/>
          <w:color w:val="000000"/>
          <w:spacing w:val="0"/>
          <w:sz w:val="28"/>
          <w:szCs w:val="28"/>
        </w:rPr>
        <w:t>О внесении изменени</w:t>
      </w:r>
      <w:r w:rsidR="00753F20" w:rsidRPr="008838D8">
        <w:rPr>
          <w:rStyle w:val="1"/>
          <w:b/>
          <w:bCs/>
          <w:color w:val="000000"/>
          <w:spacing w:val="0"/>
          <w:sz w:val="28"/>
          <w:szCs w:val="28"/>
        </w:rPr>
        <w:t>й</w:t>
      </w:r>
      <w:r w:rsidR="003E6D8E" w:rsidRPr="008838D8">
        <w:rPr>
          <w:rStyle w:val="1"/>
          <w:b/>
          <w:bCs/>
          <w:color w:val="000000"/>
          <w:spacing w:val="0"/>
          <w:sz w:val="28"/>
          <w:szCs w:val="28"/>
        </w:rPr>
        <w:t xml:space="preserve"> </w:t>
      </w:r>
      <w:r w:rsidR="002B4E5D" w:rsidRPr="008838D8">
        <w:rPr>
          <w:rStyle w:val="1"/>
          <w:b/>
          <w:bCs/>
          <w:color w:val="000000"/>
          <w:spacing w:val="0"/>
          <w:sz w:val="28"/>
          <w:szCs w:val="28"/>
        </w:rPr>
        <w:t xml:space="preserve">в </w:t>
      </w:r>
      <w:r w:rsidR="00CB17CA" w:rsidRPr="008838D8">
        <w:rPr>
          <w:rStyle w:val="1"/>
          <w:b/>
          <w:bCs/>
          <w:color w:val="000000"/>
          <w:spacing w:val="0"/>
          <w:sz w:val="28"/>
          <w:szCs w:val="28"/>
        </w:rPr>
        <w:t>отдельные законы</w:t>
      </w:r>
      <w:r w:rsidR="00BD2355" w:rsidRPr="008838D8">
        <w:rPr>
          <w:rStyle w:val="1"/>
          <w:b/>
          <w:bCs/>
          <w:color w:val="000000"/>
          <w:spacing w:val="0"/>
          <w:sz w:val="28"/>
          <w:szCs w:val="28"/>
        </w:rPr>
        <w:t xml:space="preserve"> Алтайского края</w:t>
      </w:r>
      <w:r w:rsidR="00C61DA5" w:rsidRPr="008838D8">
        <w:rPr>
          <w:rStyle w:val="1"/>
          <w:b/>
          <w:bCs/>
          <w:color w:val="000000"/>
          <w:spacing w:val="0"/>
          <w:sz w:val="28"/>
          <w:szCs w:val="28"/>
        </w:rPr>
        <w:t xml:space="preserve"> </w:t>
      </w:r>
      <w:r w:rsidR="00AE019F" w:rsidRPr="008838D8">
        <w:rPr>
          <w:rStyle w:val="1"/>
          <w:b/>
          <w:bCs/>
          <w:color w:val="000000"/>
          <w:spacing w:val="0"/>
          <w:sz w:val="28"/>
          <w:szCs w:val="28"/>
        </w:rPr>
        <w:t xml:space="preserve">                 </w:t>
      </w:r>
      <w:r w:rsidR="00967FBE" w:rsidRPr="004245FD">
        <w:rPr>
          <w:rStyle w:val="1"/>
          <w:b/>
          <w:bCs/>
          <w:color w:val="000000"/>
          <w:spacing w:val="0"/>
          <w:sz w:val="28"/>
          <w:szCs w:val="28"/>
        </w:rPr>
        <w:t xml:space="preserve">и </w:t>
      </w:r>
      <w:r w:rsidR="007D7AFD" w:rsidRPr="004245FD">
        <w:rPr>
          <w:rStyle w:val="1"/>
          <w:b/>
          <w:bCs/>
          <w:color w:val="000000"/>
          <w:spacing w:val="0"/>
          <w:sz w:val="28"/>
          <w:szCs w:val="28"/>
        </w:rPr>
        <w:t xml:space="preserve">о </w:t>
      </w:r>
      <w:r w:rsidR="00967FBE" w:rsidRPr="004245FD">
        <w:rPr>
          <w:rStyle w:val="1"/>
          <w:b/>
          <w:bCs/>
          <w:color w:val="000000"/>
          <w:spacing w:val="0"/>
          <w:sz w:val="28"/>
          <w:szCs w:val="28"/>
        </w:rPr>
        <w:t>признании утратившими силу отдельных положений законов Алтайского края</w:t>
      </w:r>
    </w:p>
    <w:p w:rsidR="00B10E14" w:rsidRPr="008838D8" w:rsidRDefault="00B10E14" w:rsidP="00EE13E4">
      <w:pPr>
        <w:pStyle w:val="a3"/>
        <w:shd w:val="clear" w:color="auto" w:fill="auto"/>
        <w:spacing w:line="317" w:lineRule="exact"/>
        <w:ind w:right="100" w:firstLine="709"/>
        <w:jc w:val="both"/>
        <w:rPr>
          <w:rStyle w:val="1"/>
          <w:b/>
          <w:bCs/>
          <w:color w:val="000000"/>
          <w:spacing w:val="0"/>
          <w:sz w:val="28"/>
          <w:szCs w:val="28"/>
        </w:rPr>
      </w:pPr>
    </w:p>
    <w:p w:rsidR="00C61DA5" w:rsidRPr="008838D8" w:rsidRDefault="00C61DA5" w:rsidP="00EE13E4">
      <w:pPr>
        <w:pStyle w:val="a3"/>
        <w:shd w:val="clear" w:color="auto" w:fill="auto"/>
        <w:spacing w:line="317" w:lineRule="exact"/>
        <w:ind w:right="100" w:firstLine="709"/>
        <w:jc w:val="both"/>
        <w:rPr>
          <w:rStyle w:val="1"/>
          <w:b/>
          <w:bCs/>
          <w:color w:val="000000"/>
          <w:spacing w:val="0"/>
          <w:sz w:val="28"/>
          <w:szCs w:val="28"/>
        </w:rPr>
      </w:pPr>
    </w:p>
    <w:p w:rsidR="00086300" w:rsidRPr="008838D8" w:rsidRDefault="00086300" w:rsidP="00086300">
      <w:pPr>
        <w:widowControl w:val="0"/>
        <w:spacing w:after="0" w:line="317" w:lineRule="exact"/>
        <w:ind w:right="100" w:firstLine="709"/>
        <w:jc w:val="both"/>
        <w:rPr>
          <w:b/>
          <w:bCs/>
          <w:color w:val="000000"/>
          <w:szCs w:val="28"/>
          <w:shd w:val="clear" w:color="auto" w:fill="FFFFFF"/>
          <w:lang w:eastAsia="ru-RU"/>
        </w:rPr>
      </w:pPr>
      <w:r w:rsidRPr="008838D8">
        <w:rPr>
          <w:b/>
          <w:bCs/>
          <w:color w:val="000000"/>
          <w:szCs w:val="28"/>
          <w:shd w:val="clear" w:color="auto" w:fill="FFFFFF"/>
          <w:lang w:eastAsia="ru-RU"/>
        </w:rPr>
        <w:t>Статья 1</w:t>
      </w:r>
    </w:p>
    <w:p w:rsidR="00086300" w:rsidRDefault="00086300" w:rsidP="00086300">
      <w:pPr>
        <w:widowControl w:val="0"/>
        <w:spacing w:after="0" w:line="317" w:lineRule="exact"/>
        <w:ind w:right="100" w:firstLine="709"/>
        <w:jc w:val="both"/>
        <w:rPr>
          <w:bCs/>
          <w:color w:val="000000"/>
          <w:szCs w:val="28"/>
          <w:shd w:val="clear" w:color="auto" w:fill="FFFFFF"/>
          <w:lang w:eastAsia="ru-RU"/>
        </w:rPr>
      </w:pPr>
    </w:p>
    <w:p w:rsidR="00923701" w:rsidRDefault="00086300" w:rsidP="006C2BC5">
      <w:pPr>
        <w:widowControl w:val="0"/>
        <w:spacing w:after="0" w:line="317" w:lineRule="exact"/>
        <w:ind w:right="-1" w:firstLine="709"/>
        <w:jc w:val="both"/>
        <w:rPr>
          <w:bCs/>
          <w:color w:val="000000"/>
          <w:szCs w:val="28"/>
          <w:shd w:val="clear" w:color="auto" w:fill="FFFFFF"/>
          <w:lang w:eastAsia="ru-RU"/>
        </w:rPr>
      </w:pPr>
      <w:r w:rsidRPr="00086300">
        <w:rPr>
          <w:bCs/>
          <w:color w:val="000000"/>
          <w:szCs w:val="28"/>
          <w:shd w:val="clear" w:color="auto" w:fill="FFFFFF"/>
          <w:lang w:eastAsia="ru-RU"/>
        </w:rPr>
        <w:t xml:space="preserve">Внести в </w:t>
      </w:r>
      <w:r w:rsidR="004F269A">
        <w:rPr>
          <w:bCs/>
          <w:color w:val="000000"/>
          <w:szCs w:val="28"/>
          <w:shd w:val="clear" w:color="auto" w:fill="FFFFFF"/>
          <w:lang w:eastAsia="ru-RU"/>
        </w:rPr>
        <w:t xml:space="preserve">часть 5 статьи 5 </w:t>
      </w:r>
      <w:r w:rsidRPr="00086300">
        <w:rPr>
          <w:bCs/>
          <w:color w:val="000000"/>
          <w:szCs w:val="28"/>
          <w:shd w:val="clear" w:color="auto" w:fill="FFFFFF"/>
          <w:lang w:eastAsia="ru-RU"/>
        </w:rPr>
        <w:t>закон</w:t>
      </w:r>
      <w:r w:rsidR="004F269A">
        <w:rPr>
          <w:bCs/>
          <w:color w:val="000000"/>
          <w:szCs w:val="28"/>
          <w:shd w:val="clear" w:color="auto" w:fill="FFFFFF"/>
          <w:lang w:eastAsia="ru-RU"/>
        </w:rPr>
        <w:t>а</w:t>
      </w:r>
      <w:r w:rsidRPr="00086300">
        <w:rPr>
          <w:bCs/>
          <w:color w:val="000000"/>
          <w:szCs w:val="28"/>
          <w:shd w:val="clear" w:color="auto" w:fill="FFFFFF"/>
          <w:lang w:eastAsia="ru-RU"/>
        </w:rPr>
        <w:t xml:space="preserve"> Алтайског</w:t>
      </w:r>
      <w:r>
        <w:rPr>
          <w:bCs/>
          <w:color w:val="000000"/>
          <w:szCs w:val="28"/>
          <w:shd w:val="clear" w:color="auto" w:fill="FFFFFF"/>
          <w:lang w:eastAsia="ru-RU"/>
        </w:rPr>
        <w:t xml:space="preserve">о края от 8 сентября </w:t>
      </w:r>
      <w:r w:rsidR="004F269A">
        <w:rPr>
          <w:bCs/>
          <w:color w:val="000000"/>
          <w:szCs w:val="28"/>
          <w:shd w:val="clear" w:color="auto" w:fill="FFFFFF"/>
          <w:lang w:eastAsia="ru-RU"/>
        </w:rPr>
        <w:br/>
      </w:r>
      <w:r>
        <w:rPr>
          <w:bCs/>
          <w:color w:val="000000"/>
          <w:szCs w:val="28"/>
          <w:shd w:val="clear" w:color="auto" w:fill="FFFFFF"/>
          <w:lang w:eastAsia="ru-RU"/>
        </w:rPr>
        <w:t>2003 года № 39-ЗС «</w:t>
      </w:r>
      <w:r w:rsidRPr="00086300">
        <w:rPr>
          <w:bCs/>
          <w:color w:val="000000"/>
          <w:szCs w:val="28"/>
          <w:shd w:val="clear" w:color="auto" w:fill="FFFFFF"/>
          <w:lang w:eastAsia="ru-RU"/>
        </w:rPr>
        <w:t>О пособ</w:t>
      </w:r>
      <w:r>
        <w:rPr>
          <w:bCs/>
          <w:color w:val="000000"/>
          <w:szCs w:val="28"/>
          <w:shd w:val="clear" w:color="auto" w:fill="FFFFFF"/>
          <w:lang w:eastAsia="ru-RU"/>
        </w:rPr>
        <w:t>ии гражданам, усыновившим детей»</w:t>
      </w:r>
      <w:r w:rsidRPr="00086300">
        <w:rPr>
          <w:bCs/>
          <w:color w:val="000000"/>
          <w:szCs w:val="28"/>
          <w:shd w:val="clear" w:color="auto" w:fill="FFFFFF"/>
          <w:lang w:eastAsia="ru-RU"/>
        </w:rPr>
        <w:t xml:space="preserve"> (Сборник законодат</w:t>
      </w:r>
      <w:r w:rsidR="004A6556">
        <w:rPr>
          <w:bCs/>
          <w:color w:val="000000"/>
          <w:szCs w:val="28"/>
          <w:shd w:val="clear" w:color="auto" w:fill="FFFFFF"/>
          <w:lang w:eastAsia="ru-RU"/>
        </w:rPr>
        <w:t xml:space="preserve">ельства Алтайского края, 2003, № 89; 2005, № 112, часть I; 2007, </w:t>
      </w:r>
      <w:r w:rsidR="004F269A">
        <w:rPr>
          <w:bCs/>
          <w:color w:val="000000"/>
          <w:szCs w:val="28"/>
          <w:shd w:val="clear" w:color="auto" w:fill="FFFFFF"/>
          <w:lang w:eastAsia="ru-RU"/>
        </w:rPr>
        <w:br/>
      </w:r>
      <w:r w:rsidR="004A6556">
        <w:rPr>
          <w:bCs/>
          <w:color w:val="000000"/>
          <w:szCs w:val="28"/>
          <w:shd w:val="clear" w:color="auto" w:fill="FFFFFF"/>
          <w:lang w:eastAsia="ru-RU"/>
        </w:rPr>
        <w:t>№</w:t>
      </w:r>
      <w:r w:rsidRPr="00086300">
        <w:rPr>
          <w:bCs/>
          <w:color w:val="000000"/>
          <w:szCs w:val="28"/>
          <w:shd w:val="clear" w:color="auto" w:fill="FFFFFF"/>
          <w:lang w:eastAsia="ru-RU"/>
        </w:rPr>
        <w:t xml:space="preserve"> 140, часть</w:t>
      </w:r>
      <w:r w:rsidR="004A6556">
        <w:rPr>
          <w:bCs/>
          <w:color w:val="000000"/>
          <w:szCs w:val="28"/>
          <w:shd w:val="clear" w:color="auto" w:fill="FFFFFF"/>
          <w:lang w:eastAsia="ru-RU"/>
        </w:rPr>
        <w:t xml:space="preserve"> I; 2009, № 164, часть I; 2010, № 169, часть I; 2011, № 184, часть I; 2012, № 197, часть I; 2015, № 234, №</w:t>
      </w:r>
      <w:r w:rsidRPr="00086300">
        <w:rPr>
          <w:bCs/>
          <w:color w:val="000000"/>
          <w:szCs w:val="28"/>
          <w:shd w:val="clear" w:color="auto" w:fill="FFFFFF"/>
          <w:lang w:eastAsia="ru-RU"/>
        </w:rPr>
        <w:t xml:space="preserve"> 236, часть I</w:t>
      </w:r>
      <w:r w:rsidR="004A6556">
        <w:rPr>
          <w:bCs/>
          <w:color w:val="000000"/>
          <w:szCs w:val="28"/>
          <w:shd w:val="clear" w:color="auto" w:fill="FFFFFF"/>
          <w:lang w:eastAsia="ru-RU"/>
        </w:rPr>
        <w:t xml:space="preserve">; </w:t>
      </w:r>
      <w:r w:rsidR="004A6556" w:rsidRPr="00DE2683">
        <w:rPr>
          <w:color w:val="000000"/>
          <w:szCs w:val="28"/>
          <w:shd w:val="clear" w:color="auto" w:fill="FFFFFF"/>
        </w:rPr>
        <w:t xml:space="preserve">Официальный интернет-портал правовой </w:t>
      </w:r>
      <w:r w:rsidR="00355B3F">
        <w:rPr>
          <w:color w:val="000000"/>
          <w:szCs w:val="28"/>
          <w:shd w:val="clear" w:color="auto" w:fill="FFFFFF"/>
        </w:rPr>
        <w:t>информации (www.pravo.gov.ru), 5</w:t>
      </w:r>
      <w:r w:rsidR="004A6556" w:rsidRPr="00DE2683">
        <w:rPr>
          <w:color w:val="000000"/>
          <w:szCs w:val="28"/>
          <w:shd w:val="clear" w:color="auto" w:fill="FFFFFF"/>
        </w:rPr>
        <w:t xml:space="preserve"> декабря 2016 года</w:t>
      </w:r>
      <w:r w:rsidR="00BF2658">
        <w:rPr>
          <w:color w:val="000000"/>
          <w:szCs w:val="28"/>
          <w:shd w:val="clear" w:color="auto" w:fill="FFFFFF"/>
        </w:rPr>
        <w:t xml:space="preserve">, </w:t>
      </w:r>
      <w:r w:rsidR="00BF2658">
        <w:rPr>
          <w:color w:val="000000"/>
          <w:szCs w:val="28"/>
          <w:shd w:val="clear" w:color="auto" w:fill="FFFFFF"/>
        </w:rPr>
        <w:br/>
        <w:t>6 февраля 2019 года</w:t>
      </w:r>
      <w:r w:rsidR="004F269A">
        <w:rPr>
          <w:bCs/>
          <w:color w:val="000000"/>
          <w:szCs w:val="28"/>
          <w:shd w:val="clear" w:color="auto" w:fill="FFFFFF"/>
          <w:lang w:eastAsia="ru-RU"/>
        </w:rPr>
        <w:t xml:space="preserve">) </w:t>
      </w:r>
      <w:r w:rsidR="008D59EC" w:rsidRPr="008D59EC">
        <w:rPr>
          <w:bCs/>
          <w:color w:val="000000"/>
          <w:szCs w:val="28"/>
          <w:shd w:val="clear" w:color="auto" w:fill="FFFFFF"/>
          <w:lang w:eastAsia="ru-RU"/>
        </w:rPr>
        <w:t xml:space="preserve">изменение, </w:t>
      </w:r>
      <w:r w:rsidR="00923701">
        <w:rPr>
          <w:bCs/>
          <w:color w:val="000000"/>
          <w:szCs w:val="28"/>
          <w:shd w:val="clear" w:color="auto" w:fill="FFFFFF"/>
          <w:lang w:eastAsia="ru-RU"/>
        </w:rPr>
        <w:t>изложив ее в следующей редакции:</w:t>
      </w:r>
    </w:p>
    <w:p w:rsidR="00086300" w:rsidRPr="00844077" w:rsidRDefault="00923701" w:rsidP="006C2BC5">
      <w:pPr>
        <w:widowControl w:val="0"/>
        <w:spacing w:after="0" w:line="317" w:lineRule="exact"/>
        <w:ind w:right="-1" w:firstLine="709"/>
        <w:jc w:val="both"/>
        <w:rPr>
          <w:bCs/>
          <w:color w:val="000000"/>
          <w:szCs w:val="28"/>
          <w:shd w:val="clear" w:color="auto" w:fill="FFFFFF"/>
          <w:lang w:eastAsia="ru-RU"/>
        </w:rPr>
      </w:pPr>
      <w:r>
        <w:rPr>
          <w:bCs/>
          <w:color w:val="000000"/>
          <w:szCs w:val="28"/>
          <w:shd w:val="clear" w:color="auto" w:fill="FFFFFF"/>
          <w:lang w:eastAsia="ru-RU"/>
        </w:rPr>
        <w:t>«5. </w:t>
      </w:r>
      <w:r w:rsidRPr="00923701">
        <w:rPr>
          <w:bCs/>
          <w:color w:val="000000"/>
          <w:szCs w:val="28"/>
          <w:shd w:val="clear" w:color="auto" w:fill="FFFFFF"/>
          <w:lang w:eastAsia="ru-RU"/>
        </w:rPr>
        <w:t>Государственный финансовый контроль за использованием средств, предоставленных из краевого бюджета, осуществляется Счетной палатой Алтайского края и органом исполнительной власти Алтайского края</w:t>
      </w:r>
      <w:r>
        <w:rPr>
          <w:bCs/>
          <w:color w:val="000000"/>
          <w:szCs w:val="28"/>
          <w:shd w:val="clear" w:color="auto" w:fill="FFFFFF"/>
          <w:lang w:eastAsia="ru-RU"/>
        </w:rPr>
        <w:t>,</w:t>
      </w:r>
      <w:r w:rsidRPr="00923701">
        <w:rPr>
          <w:bCs/>
          <w:color w:val="000000"/>
          <w:szCs w:val="28"/>
          <w:shd w:val="clear" w:color="auto" w:fill="FFFFFF"/>
          <w:lang w:eastAsia="ru-RU"/>
        </w:rPr>
        <w:t xml:space="preserve"> осуществляющим функции по внутреннему госуда</w:t>
      </w:r>
      <w:r>
        <w:rPr>
          <w:bCs/>
          <w:color w:val="000000"/>
          <w:szCs w:val="28"/>
          <w:shd w:val="clear" w:color="auto" w:fill="FFFFFF"/>
          <w:lang w:eastAsia="ru-RU"/>
        </w:rPr>
        <w:t>рственному финансовому контролю</w:t>
      </w:r>
      <w:r w:rsidR="004F269A" w:rsidRPr="004F269A">
        <w:rPr>
          <w:bCs/>
          <w:color w:val="000000"/>
          <w:szCs w:val="28"/>
          <w:shd w:val="clear" w:color="auto" w:fill="FFFFFF"/>
          <w:lang w:eastAsia="ru-RU"/>
        </w:rPr>
        <w:t>.</w:t>
      </w:r>
      <w:r>
        <w:rPr>
          <w:bCs/>
          <w:color w:val="000000"/>
          <w:szCs w:val="28"/>
          <w:shd w:val="clear" w:color="auto" w:fill="FFFFFF"/>
          <w:lang w:eastAsia="ru-RU"/>
        </w:rPr>
        <w:t>».</w:t>
      </w:r>
    </w:p>
    <w:p w:rsidR="006A3889" w:rsidRDefault="006A3889" w:rsidP="006A3889">
      <w:pPr>
        <w:widowControl w:val="0"/>
        <w:spacing w:after="0" w:line="317" w:lineRule="exact"/>
        <w:ind w:right="100" w:firstLine="709"/>
        <w:jc w:val="both"/>
        <w:rPr>
          <w:b/>
          <w:bCs/>
          <w:color w:val="000000"/>
          <w:szCs w:val="28"/>
          <w:shd w:val="clear" w:color="auto" w:fill="FFFFFF"/>
          <w:lang w:eastAsia="ru-RU"/>
        </w:rPr>
      </w:pPr>
    </w:p>
    <w:p w:rsidR="006A3889" w:rsidRPr="008838D8" w:rsidRDefault="006A3889" w:rsidP="006A3889">
      <w:pPr>
        <w:widowControl w:val="0"/>
        <w:spacing w:after="0" w:line="317" w:lineRule="exact"/>
        <w:ind w:right="100" w:firstLine="709"/>
        <w:jc w:val="both"/>
        <w:rPr>
          <w:b/>
          <w:bCs/>
          <w:color w:val="000000"/>
          <w:szCs w:val="28"/>
          <w:shd w:val="clear" w:color="auto" w:fill="FFFFFF"/>
          <w:lang w:eastAsia="ru-RU"/>
        </w:rPr>
      </w:pPr>
      <w:r>
        <w:rPr>
          <w:b/>
          <w:bCs/>
          <w:color w:val="000000"/>
          <w:szCs w:val="28"/>
          <w:shd w:val="clear" w:color="auto" w:fill="FFFFFF"/>
          <w:lang w:eastAsia="ru-RU"/>
        </w:rPr>
        <w:t>Статья 2</w:t>
      </w:r>
    </w:p>
    <w:p w:rsidR="00086300" w:rsidRDefault="00086300" w:rsidP="00DF1F00">
      <w:pPr>
        <w:widowControl w:val="0"/>
        <w:spacing w:after="0" w:line="317" w:lineRule="exact"/>
        <w:ind w:right="100" w:firstLine="709"/>
        <w:jc w:val="both"/>
        <w:rPr>
          <w:b/>
          <w:bCs/>
          <w:color w:val="000000"/>
          <w:szCs w:val="28"/>
          <w:shd w:val="clear" w:color="auto" w:fill="FFFFFF"/>
          <w:lang w:eastAsia="ru-RU"/>
        </w:rPr>
      </w:pPr>
    </w:p>
    <w:p w:rsidR="00923701" w:rsidRPr="00923701" w:rsidRDefault="00355B3F" w:rsidP="006C2BC5">
      <w:pPr>
        <w:widowControl w:val="0"/>
        <w:spacing w:after="0" w:line="317" w:lineRule="exact"/>
        <w:ind w:right="-1" w:firstLine="709"/>
        <w:jc w:val="both"/>
        <w:rPr>
          <w:bCs/>
          <w:color w:val="000000"/>
          <w:szCs w:val="28"/>
          <w:shd w:val="clear" w:color="auto" w:fill="FFFFFF"/>
          <w:lang w:eastAsia="ru-RU"/>
        </w:rPr>
      </w:pPr>
      <w:r w:rsidRPr="00086300">
        <w:rPr>
          <w:bCs/>
          <w:color w:val="000000"/>
          <w:szCs w:val="28"/>
          <w:shd w:val="clear" w:color="auto" w:fill="FFFFFF"/>
          <w:lang w:eastAsia="ru-RU"/>
        </w:rPr>
        <w:t xml:space="preserve">Внести в </w:t>
      </w:r>
      <w:r>
        <w:rPr>
          <w:bCs/>
          <w:color w:val="000000"/>
          <w:szCs w:val="28"/>
          <w:shd w:val="clear" w:color="auto" w:fill="FFFFFF"/>
          <w:lang w:eastAsia="ru-RU"/>
        </w:rPr>
        <w:t xml:space="preserve">часть 5 статьи 6 </w:t>
      </w:r>
      <w:r w:rsidRPr="00086300">
        <w:rPr>
          <w:bCs/>
          <w:color w:val="000000"/>
          <w:szCs w:val="28"/>
          <w:shd w:val="clear" w:color="auto" w:fill="FFFFFF"/>
          <w:lang w:eastAsia="ru-RU"/>
        </w:rPr>
        <w:t>закон</w:t>
      </w:r>
      <w:r>
        <w:rPr>
          <w:bCs/>
          <w:color w:val="000000"/>
          <w:szCs w:val="28"/>
          <w:shd w:val="clear" w:color="auto" w:fill="FFFFFF"/>
          <w:lang w:eastAsia="ru-RU"/>
        </w:rPr>
        <w:t>а</w:t>
      </w:r>
      <w:r w:rsidRPr="00355B3F">
        <w:rPr>
          <w:bCs/>
          <w:color w:val="000000"/>
          <w:szCs w:val="28"/>
          <w:shd w:val="clear" w:color="auto" w:fill="FFFFFF"/>
          <w:lang w:eastAsia="ru-RU"/>
        </w:rPr>
        <w:t xml:space="preserve"> Алтайског</w:t>
      </w:r>
      <w:r>
        <w:rPr>
          <w:bCs/>
          <w:color w:val="000000"/>
          <w:szCs w:val="28"/>
          <w:shd w:val="clear" w:color="auto" w:fill="FFFFFF"/>
          <w:lang w:eastAsia="ru-RU"/>
        </w:rPr>
        <w:t xml:space="preserve">о края от 15 октября </w:t>
      </w:r>
      <w:r>
        <w:rPr>
          <w:bCs/>
          <w:color w:val="000000"/>
          <w:szCs w:val="28"/>
          <w:shd w:val="clear" w:color="auto" w:fill="FFFFFF"/>
          <w:lang w:eastAsia="ru-RU"/>
        </w:rPr>
        <w:br/>
        <w:t>2004 года № 34-ЗС «</w:t>
      </w:r>
      <w:r w:rsidRPr="00355B3F">
        <w:rPr>
          <w:bCs/>
          <w:color w:val="000000"/>
          <w:szCs w:val="28"/>
          <w:shd w:val="clear" w:color="auto" w:fill="FFFFFF"/>
          <w:lang w:eastAsia="ru-RU"/>
        </w:rPr>
        <w:t>О</w:t>
      </w:r>
      <w:r>
        <w:rPr>
          <w:bCs/>
          <w:color w:val="000000"/>
          <w:szCs w:val="28"/>
          <w:shd w:val="clear" w:color="auto" w:fill="FFFFFF"/>
          <w:lang w:eastAsia="ru-RU"/>
        </w:rPr>
        <w:t xml:space="preserve"> ежемесячном пособии на ребенка»</w:t>
      </w:r>
      <w:r w:rsidRPr="00355B3F">
        <w:rPr>
          <w:bCs/>
          <w:color w:val="000000"/>
          <w:szCs w:val="28"/>
          <w:shd w:val="clear" w:color="auto" w:fill="FFFFFF"/>
          <w:lang w:eastAsia="ru-RU"/>
        </w:rPr>
        <w:t xml:space="preserve"> (Сборник законодат</w:t>
      </w:r>
      <w:r>
        <w:rPr>
          <w:bCs/>
          <w:color w:val="000000"/>
          <w:szCs w:val="28"/>
          <w:shd w:val="clear" w:color="auto" w:fill="FFFFFF"/>
          <w:lang w:eastAsia="ru-RU"/>
        </w:rPr>
        <w:t xml:space="preserve">ельства Алтайского края, 2004, № 102, часть I; 2005, № 108, № 115, часть I; 2006, № 118, № 128, часть I; 2007, № 134, часть I, № 139, часть I, </w:t>
      </w:r>
      <w:r>
        <w:rPr>
          <w:bCs/>
          <w:color w:val="000000"/>
          <w:szCs w:val="28"/>
          <w:shd w:val="clear" w:color="auto" w:fill="FFFFFF"/>
          <w:lang w:eastAsia="ru-RU"/>
        </w:rPr>
        <w:br/>
        <w:t>№ 140, часть I; 2008, № 150, часть I; 2011, № 184, часть I; 2012, № 197, часть I; 2013, №</w:t>
      </w:r>
      <w:r w:rsidRPr="00355B3F">
        <w:rPr>
          <w:bCs/>
          <w:color w:val="000000"/>
          <w:szCs w:val="28"/>
          <w:shd w:val="clear" w:color="auto" w:fill="FFFFFF"/>
          <w:lang w:eastAsia="ru-RU"/>
        </w:rPr>
        <w:t xml:space="preserve"> 207, часть I; 2014</w:t>
      </w:r>
      <w:r>
        <w:rPr>
          <w:bCs/>
          <w:color w:val="000000"/>
          <w:szCs w:val="28"/>
          <w:shd w:val="clear" w:color="auto" w:fill="FFFFFF"/>
          <w:lang w:eastAsia="ru-RU"/>
        </w:rPr>
        <w:t>, № 224, часть II; 2015, № 234, №</w:t>
      </w:r>
      <w:r w:rsidRPr="00355B3F">
        <w:rPr>
          <w:bCs/>
          <w:color w:val="000000"/>
          <w:szCs w:val="28"/>
          <w:shd w:val="clear" w:color="auto" w:fill="FFFFFF"/>
          <w:lang w:eastAsia="ru-RU"/>
        </w:rPr>
        <w:t xml:space="preserve"> 236, часть II</w:t>
      </w:r>
      <w:r>
        <w:rPr>
          <w:bCs/>
          <w:color w:val="000000"/>
          <w:szCs w:val="28"/>
          <w:shd w:val="clear" w:color="auto" w:fill="FFFFFF"/>
          <w:lang w:eastAsia="ru-RU"/>
        </w:rPr>
        <w:t xml:space="preserve">; </w:t>
      </w:r>
      <w:r w:rsidRPr="00DE2683">
        <w:rPr>
          <w:color w:val="000000"/>
          <w:szCs w:val="28"/>
          <w:shd w:val="clear" w:color="auto" w:fill="FFFFFF"/>
        </w:rPr>
        <w:t xml:space="preserve">Официальный интернет-портал правовой </w:t>
      </w:r>
      <w:r>
        <w:rPr>
          <w:color w:val="000000"/>
          <w:szCs w:val="28"/>
          <w:shd w:val="clear" w:color="auto" w:fill="FFFFFF"/>
        </w:rPr>
        <w:t xml:space="preserve">информации (www.pravo.gov.ru), </w:t>
      </w:r>
      <w:r w:rsidR="009F59D4">
        <w:rPr>
          <w:color w:val="000000"/>
          <w:szCs w:val="28"/>
          <w:shd w:val="clear" w:color="auto" w:fill="FFFFFF"/>
        </w:rPr>
        <w:br/>
      </w:r>
      <w:r>
        <w:rPr>
          <w:color w:val="000000"/>
          <w:szCs w:val="28"/>
          <w:shd w:val="clear" w:color="auto" w:fill="FFFFFF"/>
        </w:rPr>
        <w:t>5</w:t>
      </w:r>
      <w:r w:rsidRPr="00DE2683">
        <w:rPr>
          <w:color w:val="000000"/>
          <w:szCs w:val="28"/>
          <w:shd w:val="clear" w:color="auto" w:fill="FFFFFF"/>
        </w:rPr>
        <w:t xml:space="preserve"> декабря 2016 года</w:t>
      </w:r>
      <w:r w:rsidRPr="00355B3F">
        <w:rPr>
          <w:bCs/>
          <w:color w:val="000000"/>
          <w:szCs w:val="28"/>
          <w:shd w:val="clear" w:color="auto" w:fill="FFFFFF"/>
          <w:lang w:eastAsia="ru-RU"/>
        </w:rPr>
        <w:t xml:space="preserve">) </w:t>
      </w:r>
      <w:r w:rsidR="00923701" w:rsidRPr="00923701">
        <w:rPr>
          <w:bCs/>
          <w:color w:val="000000"/>
          <w:szCs w:val="28"/>
          <w:shd w:val="clear" w:color="auto" w:fill="FFFFFF"/>
          <w:lang w:eastAsia="ru-RU"/>
        </w:rPr>
        <w:t>изменение, изложив ее в следующей редакции:</w:t>
      </w:r>
    </w:p>
    <w:p w:rsidR="009F59D4" w:rsidRDefault="00923701" w:rsidP="006C2BC5">
      <w:pPr>
        <w:widowControl w:val="0"/>
        <w:spacing w:after="0" w:line="317" w:lineRule="exact"/>
        <w:ind w:right="-1" w:firstLine="709"/>
        <w:jc w:val="both"/>
        <w:rPr>
          <w:bCs/>
          <w:color w:val="000000"/>
          <w:szCs w:val="28"/>
          <w:shd w:val="clear" w:color="auto" w:fill="FFFFFF"/>
          <w:lang w:eastAsia="ru-RU"/>
        </w:rPr>
      </w:pPr>
      <w:r w:rsidRPr="00923701">
        <w:rPr>
          <w:bCs/>
          <w:color w:val="000000"/>
          <w:szCs w:val="28"/>
          <w:shd w:val="clear" w:color="auto" w:fill="FFFFFF"/>
          <w:lang w:eastAsia="ru-RU"/>
        </w:rPr>
        <w:t>«5. Государственный финансовый контроль за использованием средств, предоставленных из краевого бюджета, осуществляется Счетной палатой Алтайского края и органом исполнительной власти Алтайского края, осуществляющим функции по внутреннему государственному финансовому контролю.»</w:t>
      </w:r>
      <w:r w:rsidR="009F59D4" w:rsidRPr="004F269A">
        <w:rPr>
          <w:bCs/>
          <w:color w:val="000000"/>
          <w:szCs w:val="28"/>
          <w:shd w:val="clear" w:color="auto" w:fill="FFFFFF"/>
          <w:lang w:eastAsia="ru-RU"/>
        </w:rPr>
        <w:t>.</w:t>
      </w:r>
    </w:p>
    <w:p w:rsidR="009F59D4" w:rsidRPr="00355B3F" w:rsidRDefault="009F59D4" w:rsidP="00355B3F">
      <w:pPr>
        <w:widowControl w:val="0"/>
        <w:spacing w:after="0" w:line="317" w:lineRule="exact"/>
        <w:ind w:right="100" w:firstLine="709"/>
        <w:jc w:val="both"/>
        <w:rPr>
          <w:bCs/>
          <w:color w:val="000000"/>
          <w:szCs w:val="28"/>
          <w:shd w:val="clear" w:color="auto" w:fill="FFFFFF"/>
          <w:lang w:eastAsia="ru-RU"/>
        </w:rPr>
      </w:pPr>
    </w:p>
    <w:p w:rsidR="009F59D4" w:rsidRPr="008838D8" w:rsidRDefault="009F59D4" w:rsidP="009F59D4">
      <w:pPr>
        <w:widowControl w:val="0"/>
        <w:spacing w:after="0" w:line="317" w:lineRule="exact"/>
        <w:ind w:right="100" w:firstLine="709"/>
        <w:jc w:val="both"/>
        <w:rPr>
          <w:b/>
          <w:bCs/>
          <w:color w:val="000000"/>
          <w:szCs w:val="28"/>
          <w:shd w:val="clear" w:color="auto" w:fill="FFFFFF"/>
          <w:lang w:eastAsia="ru-RU"/>
        </w:rPr>
      </w:pPr>
      <w:r>
        <w:rPr>
          <w:b/>
          <w:bCs/>
          <w:color w:val="000000"/>
          <w:szCs w:val="28"/>
          <w:shd w:val="clear" w:color="auto" w:fill="FFFFFF"/>
          <w:lang w:eastAsia="ru-RU"/>
        </w:rPr>
        <w:t>Статья 3</w:t>
      </w:r>
    </w:p>
    <w:p w:rsidR="006A3889" w:rsidRPr="00355B3F" w:rsidRDefault="006A3889" w:rsidP="00DF1F00">
      <w:pPr>
        <w:widowControl w:val="0"/>
        <w:spacing w:after="0" w:line="317" w:lineRule="exact"/>
        <w:ind w:right="100" w:firstLine="709"/>
        <w:jc w:val="both"/>
        <w:rPr>
          <w:bCs/>
          <w:color w:val="000000"/>
          <w:szCs w:val="28"/>
          <w:shd w:val="clear" w:color="auto" w:fill="FFFFFF"/>
          <w:lang w:eastAsia="ru-RU"/>
        </w:rPr>
      </w:pPr>
    </w:p>
    <w:p w:rsidR="00502D58" w:rsidRDefault="00494BB6" w:rsidP="006C2BC5">
      <w:pPr>
        <w:widowControl w:val="0"/>
        <w:spacing w:after="0" w:line="317" w:lineRule="exact"/>
        <w:ind w:right="-1" w:firstLine="709"/>
        <w:jc w:val="both"/>
        <w:rPr>
          <w:bCs/>
          <w:color w:val="000000"/>
          <w:szCs w:val="28"/>
          <w:shd w:val="clear" w:color="auto" w:fill="FFFFFF"/>
          <w:lang w:eastAsia="ru-RU"/>
        </w:rPr>
      </w:pPr>
      <w:r w:rsidRPr="00494BB6">
        <w:rPr>
          <w:bCs/>
          <w:color w:val="000000"/>
          <w:szCs w:val="28"/>
          <w:shd w:val="clear" w:color="auto" w:fill="FFFFFF"/>
          <w:lang w:eastAsia="ru-RU"/>
        </w:rPr>
        <w:t>Внести в ч</w:t>
      </w:r>
      <w:r>
        <w:rPr>
          <w:bCs/>
          <w:color w:val="000000"/>
          <w:szCs w:val="28"/>
          <w:shd w:val="clear" w:color="auto" w:fill="FFFFFF"/>
          <w:lang w:eastAsia="ru-RU"/>
        </w:rPr>
        <w:t>асть 6 статьи 4</w:t>
      </w:r>
      <w:r w:rsidRPr="00494BB6">
        <w:rPr>
          <w:bCs/>
          <w:color w:val="000000"/>
          <w:szCs w:val="28"/>
          <w:shd w:val="clear" w:color="auto" w:fill="FFFFFF"/>
          <w:lang w:eastAsia="ru-RU"/>
        </w:rPr>
        <w:t xml:space="preserve"> закона Алтайско</w:t>
      </w:r>
      <w:r>
        <w:rPr>
          <w:bCs/>
          <w:color w:val="000000"/>
          <w:szCs w:val="28"/>
          <w:shd w:val="clear" w:color="auto" w:fill="FFFFFF"/>
          <w:lang w:eastAsia="ru-RU"/>
        </w:rPr>
        <w:t>го края от 3 декабря 2004 года № 59-ЗС «</w:t>
      </w:r>
      <w:r w:rsidRPr="00494BB6">
        <w:rPr>
          <w:bCs/>
          <w:color w:val="000000"/>
          <w:szCs w:val="28"/>
          <w:shd w:val="clear" w:color="auto" w:fill="FFFFFF"/>
          <w:lang w:eastAsia="ru-RU"/>
        </w:rPr>
        <w:t>О мерах социальной поддерж</w:t>
      </w:r>
      <w:r>
        <w:rPr>
          <w:bCs/>
          <w:color w:val="000000"/>
          <w:szCs w:val="28"/>
          <w:shd w:val="clear" w:color="auto" w:fill="FFFFFF"/>
          <w:lang w:eastAsia="ru-RU"/>
        </w:rPr>
        <w:t>ки жертв политических репрессий»</w:t>
      </w:r>
      <w:r w:rsidRPr="00494BB6">
        <w:rPr>
          <w:bCs/>
          <w:color w:val="000000"/>
          <w:szCs w:val="28"/>
          <w:shd w:val="clear" w:color="auto" w:fill="FFFFFF"/>
          <w:lang w:eastAsia="ru-RU"/>
        </w:rPr>
        <w:t xml:space="preserve"> (Сборник законодательства Алтайского края, 2</w:t>
      </w:r>
      <w:r>
        <w:rPr>
          <w:bCs/>
          <w:color w:val="000000"/>
          <w:szCs w:val="28"/>
          <w:shd w:val="clear" w:color="auto" w:fill="FFFFFF"/>
          <w:lang w:eastAsia="ru-RU"/>
        </w:rPr>
        <w:t xml:space="preserve">004, № 104, часть I; 2005, </w:t>
      </w:r>
      <w:r>
        <w:rPr>
          <w:bCs/>
          <w:color w:val="000000"/>
          <w:szCs w:val="28"/>
          <w:shd w:val="clear" w:color="auto" w:fill="FFFFFF"/>
          <w:lang w:eastAsia="ru-RU"/>
        </w:rPr>
        <w:br/>
      </w:r>
      <w:r>
        <w:rPr>
          <w:bCs/>
          <w:color w:val="000000"/>
          <w:szCs w:val="28"/>
          <w:shd w:val="clear" w:color="auto" w:fill="FFFFFF"/>
          <w:lang w:eastAsia="ru-RU"/>
        </w:rPr>
        <w:lastRenderedPageBreak/>
        <w:t>№ 108, № 116, часть II; 2006, № 119, часть I, № 122, часть I, № 128, часть I; 2007, № 137, часть I, № 140, часть I; 2008, № 145, № 150, часть I; 2012, № 195, часть I; 2014, № 216, часть I, № 218, часть I, № 224, часть II; 2015, №</w:t>
      </w:r>
      <w:r w:rsidRPr="00494BB6">
        <w:rPr>
          <w:bCs/>
          <w:color w:val="000000"/>
          <w:szCs w:val="28"/>
          <w:shd w:val="clear" w:color="auto" w:fill="FFFFFF"/>
          <w:lang w:eastAsia="ru-RU"/>
        </w:rPr>
        <w:t xml:space="preserve"> 236, </w:t>
      </w:r>
      <w:r>
        <w:rPr>
          <w:bCs/>
          <w:color w:val="000000"/>
          <w:szCs w:val="28"/>
          <w:shd w:val="clear" w:color="auto" w:fill="FFFFFF"/>
          <w:lang w:eastAsia="ru-RU"/>
        </w:rPr>
        <w:br/>
      </w:r>
      <w:r w:rsidRPr="00494BB6">
        <w:rPr>
          <w:bCs/>
          <w:color w:val="000000"/>
          <w:szCs w:val="28"/>
          <w:shd w:val="clear" w:color="auto" w:fill="FFFFFF"/>
          <w:lang w:eastAsia="ru-RU"/>
        </w:rPr>
        <w:t>часть II; Официальный интернет-портал правовой информации (www.pravo.gov.ru), 5 декабря 2016 года</w:t>
      </w:r>
      <w:r>
        <w:rPr>
          <w:bCs/>
          <w:color w:val="000000"/>
          <w:szCs w:val="28"/>
          <w:shd w:val="clear" w:color="auto" w:fill="FFFFFF"/>
          <w:lang w:eastAsia="ru-RU"/>
        </w:rPr>
        <w:t>, 2 ноября 2018 года</w:t>
      </w:r>
      <w:r w:rsidRPr="00494BB6">
        <w:rPr>
          <w:bCs/>
          <w:color w:val="000000"/>
          <w:szCs w:val="28"/>
          <w:shd w:val="clear" w:color="auto" w:fill="FFFFFF"/>
          <w:lang w:eastAsia="ru-RU"/>
        </w:rPr>
        <w:t xml:space="preserve">) </w:t>
      </w:r>
      <w:r w:rsidR="00923701" w:rsidRPr="00923701">
        <w:rPr>
          <w:bCs/>
          <w:color w:val="000000"/>
          <w:szCs w:val="28"/>
          <w:shd w:val="clear" w:color="auto" w:fill="FFFFFF"/>
          <w:lang w:eastAsia="ru-RU"/>
        </w:rPr>
        <w:t>изменение, заменив слова «</w:t>
      </w:r>
      <w:r w:rsidR="00895C2C" w:rsidRPr="00895C2C">
        <w:rPr>
          <w:bCs/>
          <w:color w:val="000000"/>
          <w:szCs w:val="28"/>
          <w:shd w:val="clear" w:color="auto" w:fill="FFFFFF"/>
          <w:lang w:eastAsia="ru-RU"/>
        </w:rPr>
        <w:t>уполномоченным органом исполнительной власти А</w:t>
      </w:r>
      <w:r w:rsidR="00895C2C">
        <w:rPr>
          <w:bCs/>
          <w:color w:val="000000"/>
          <w:szCs w:val="28"/>
          <w:shd w:val="clear" w:color="auto" w:fill="FFFFFF"/>
          <w:lang w:eastAsia="ru-RU"/>
        </w:rPr>
        <w:t>лтайского края в сфере финансов</w:t>
      </w:r>
      <w:r w:rsidR="00923701" w:rsidRPr="00923701">
        <w:rPr>
          <w:bCs/>
          <w:color w:val="000000"/>
          <w:szCs w:val="28"/>
          <w:shd w:val="clear" w:color="auto" w:fill="FFFFFF"/>
          <w:lang w:eastAsia="ru-RU"/>
        </w:rPr>
        <w:t>» словами «</w:t>
      </w:r>
      <w:r w:rsidR="00895C2C" w:rsidRPr="00923701">
        <w:rPr>
          <w:bCs/>
          <w:color w:val="000000"/>
          <w:szCs w:val="28"/>
          <w:shd w:val="clear" w:color="auto" w:fill="FFFFFF"/>
          <w:lang w:eastAsia="ru-RU"/>
        </w:rPr>
        <w:t>органом исполнительной власти Алтайского края, осуществляющим функции по внутреннему государственному финансовому контролю</w:t>
      </w:r>
      <w:r w:rsidR="00923701" w:rsidRPr="00923701">
        <w:rPr>
          <w:bCs/>
          <w:color w:val="000000"/>
          <w:szCs w:val="28"/>
          <w:shd w:val="clear" w:color="auto" w:fill="FFFFFF"/>
          <w:lang w:eastAsia="ru-RU"/>
        </w:rPr>
        <w:t>»</w:t>
      </w:r>
      <w:r w:rsidRPr="00494BB6">
        <w:rPr>
          <w:bCs/>
          <w:color w:val="000000"/>
          <w:szCs w:val="28"/>
          <w:shd w:val="clear" w:color="auto" w:fill="FFFFFF"/>
          <w:lang w:eastAsia="ru-RU"/>
        </w:rPr>
        <w:t>.</w:t>
      </w:r>
    </w:p>
    <w:p w:rsidR="00844077" w:rsidRDefault="00844077" w:rsidP="00844077">
      <w:pPr>
        <w:widowControl w:val="0"/>
        <w:spacing w:after="0" w:line="317" w:lineRule="exact"/>
        <w:ind w:right="100" w:firstLine="709"/>
        <w:jc w:val="both"/>
        <w:rPr>
          <w:bCs/>
          <w:color w:val="000000"/>
          <w:szCs w:val="28"/>
          <w:shd w:val="clear" w:color="auto" w:fill="FFFFFF"/>
          <w:lang w:eastAsia="ru-RU"/>
        </w:rPr>
      </w:pPr>
    </w:p>
    <w:p w:rsidR="00502D58" w:rsidRPr="008838D8" w:rsidRDefault="00502D58" w:rsidP="00502D58">
      <w:pPr>
        <w:widowControl w:val="0"/>
        <w:spacing w:after="0" w:line="317" w:lineRule="exact"/>
        <w:ind w:right="100" w:firstLine="709"/>
        <w:jc w:val="both"/>
        <w:rPr>
          <w:b/>
          <w:bCs/>
          <w:color w:val="000000"/>
          <w:szCs w:val="28"/>
          <w:shd w:val="clear" w:color="auto" w:fill="FFFFFF"/>
          <w:lang w:eastAsia="ru-RU"/>
        </w:rPr>
      </w:pPr>
      <w:r>
        <w:rPr>
          <w:b/>
          <w:bCs/>
          <w:color w:val="000000"/>
          <w:szCs w:val="28"/>
          <w:shd w:val="clear" w:color="auto" w:fill="FFFFFF"/>
          <w:lang w:eastAsia="ru-RU"/>
        </w:rPr>
        <w:t>Статья 4</w:t>
      </w:r>
    </w:p>
    <w:p w:rsidR="00502D58" w:rsidRPr="00494BB6" w:rsidRDefault="00502D58" w:rsidP="00494BB6">
      <w:pPr>
        <w:widowControl w:val="0"/>
        <w:spacing w:after="0" w:line="317" w:lineRule="exact"/>
        <w:ind w:right="100" w:firstLine="709"/>
        <w:jc w:val="both"/>
        <w:rPr>
          <w:bCs/>
          <w:color w:val="000000"/>
          <w:szCs w:val="28"/>
          <w:shd w:val="clear" w:color="auto" w:fill="FFFFFF"/>
          <w:lang w:eastAsia="ru-RU"/>
        </w:rPr>
      </w:pPr>
    </w:p>
    <w:p w:rsidR="00502D58" w:rsidRPr="00844077" w:rsidRDefault="00502D58" w:rsidP="006C2BC5">
      <w:pPr>
        <w:widowControl w:val="0"/>
        <w:spacing w:after="0" w:line="317" w:lineRule="exact"/>
        <w:ind w:right="-1" w:firstLine="709"/>
        <w:jc w:val="both"/>
        <w:rPr>
          <w:bCs/>
          <w:color w:val="000000"/>
          <w:szCs w:val="28"/>
          <w:shd w:val="clear" w:color="auto" w:fill="FFFFFF"/>
          <w:lang w:eastAsia="ru-RU"/>
        </w:rPr>
      </w:pPr>
      <w:r w:rsidRPr="00502D58">
        <w:rPr>
          <w:bCs/>
          <w:color w:val="000000"/>
          <w:szCs w:val="28"/>
          <w:shd w:val="clear" w:color="auto" w:fill="FFFFFF"/>
          <w:lang w:eastAsia="ru-RU"/>
        </w:rPr>
        <w:t>Внести в ч</w:t>
      </w:r>
      <w:r>
        <w:rPr>
          <w:bCs/>
          <w:color w:val="000000"/>
          <w:szCs w:val="28"/>
          <w:shd w:val="clear" w:color="auto" w:fill="FFFFFF"/>
          <w:lang w:eastAsia="ru-RU"/>
        </w:rPr>
        <w:t>асть 6 статьи 5</w:t>
      </w:r>
      <w:r w:rsidRPr="00502D58">
        <w:rPr>
          <w:bCs/>
          <w:color w:val="000000"/>
          <w:szCs w:val="28"/>
          <w:shd w:val="clear" w:color="auto" w:fill="FFFFFF"/>
          <w:lang w:eastAsia="ru-RU"/>
        </w:rPr>
        <w:t xml:space="preserve"> закона Алтайско</w:t>
      </w:r>
      <w:r>
        <w:rPr>
          <w:bCs/>
          <w:color w:val="000000"/>
          <w:szCs w:val="28"/>
          <w:shd w:val="clear" w:color="auto" w:fill="FFFFFF"/>
          <w:lang w:eastAsia="ru-RU"/>
        </w:rPr>
        <w:t>го края от 3 декабря 2004 года № 61-ЗС «</w:t>
      </w:r>
      <w:r w:rsidRPr="00502D58">
        <w:rPr>
          <w:bCs/>
          <w:color w:val="000000"/>
          <w:szCs w:val="28"/>
          <w:shd w:val="clear" w:color="auto" w:fill="FFFFFF"/>
          <w:lang w:eastAsia="ru-RU"/>
        </w:rPr>
        <w:t>О мерах социальной поддержк</w:t>
      </w:r>
      <w:r>
        <w:rPr>
          <w:bCs/>
          <w:color w:val="000000"/>
          <w:szCs w:val="28"/>
          <w:shd w:val="clear" w:color="auto" w:fill="FFFFFF"/>
          <w:lang w:eastAsia="ru-RU"/>
        </w:rPr>
        <w:t>и отдельных категорий ветеранов»</w:t>
      </w:r>
      <w:r w:rsidRPr="00502D58">
        <w:rPr>
          <w:bCs/>
          <w:color w:val="000000"/>
          <w:szCs w:val="28"/>
          <w:shd w:val="clear" w:color="auto" w:fill="FFFFFF"/>
          <w:lang w:eastAsia="ru-RU"/>
        </w:rPr>
        <w:t xml:space="preserve"> (Сборник законодат</w:t>
      </w:r>
      <w:r>
        <w:rPr>
          <w:bCs/>
          <w:color w:val="000000"/>
          <w:szCs w:val="28"/>
          <w:shd w:val="clear" w:color="auto" w:fill="FFFFFF"/>
          <w:lang w:eastAsia="ru-RU"/>
        </w:rPr>
        <w:t xml:space="preserve">ельства Алтайского края, 2004, № 104, часть I; 2005, </w:t>
      </w:r>
      <w:r>
        <w:rPr>
          <w:bCs/>
          <w:color w:val="000000"/>
          <w:szCs w:val="28"/>
          <w:shd w:val="clear" w:color="auto" w:fill="FFFFFF"/>
          <w:lang w:eastAsia="ru-RU"/>
        </w:rPr>
        <w:br/>
        <w:t>№</w:t>
      </w:r>
      <w:r w:rsidRPr="00502D58">
        <w:rPr>
          <w:bCs/>
          <w:color w:val="000000"/>
          <w:szCs w:val="28"/>
          <w:shd w:val="clear" w:color="auto" w:fill="FFFFFF"/>
          <w:lang w:eastAsia="ru-RU"/>
        </w:rPr>
        <w:t xml:space="preserve"> </w:t>
      </w:r>
      <w:r>
        <w:rPr>
          <w:bCs/>
          <w:color w:val="000000"/>
          <w:szCs w:val="28"/>
          <w:shd w:val="clear" w:color="auto" w:fill="FFFFFF"/>
          <w:lang w:eastAsia="ru-RU"/>
        </w:rPr>
        <w:t xml:space="preserve">106, № 108, № 116, часть II; 2006, № 119, часть I, № 128, часть I; 2007, </w:t>
      </w:r>
      <w:r>
        <w:rPr>
          <w:bCs/>
          <w:color w:val="000000"/>
          <w:szCs w:val="28"/>
          <w:shd w:val="clear" w:color="auto" w:fill="FFFFFF"/>
          <w:lang w:eastAsia="ru-RU"/>
        </w:rPr>
        <w:br/>
        <w:t xml:space="preserve">№ 130, часть I, № 137, часть I, № 138, часть I, № 140, часть I; 2008, № 145, </w:t>
      </w:r>
      <w:r>
        <w:rPr>
          <w:bCs/>
          <w:color w:val="000000"/>
          <w:szCs w:val="28"/>
          <w:shd w:val="clear" w:color="auto" w:fill="FFFFFF"/>
          <w:lang w:eastAsia="ru-RU"/>
        </w:rPr>
        <w:br/>
        <w:t xml:space="preserve">№ 150, часть I; 2012, № 195, часть I; 2014, № 216, часть I, № 218, часть I, </w:t>
      </w:r>
      <w:r>
        <w:rPr>
          <w:bCs/>
          <w:color w:val="000000"/>
          <w:szCs w:val="28"/>
          <w:shd w:val="clear" w:color="auto" w:fill="FFFFFF"/>
          <w:lang w:eastAsia="ru-RU"/>
        </w:rPr>
        <w:br/>
        <w:t>№ 224, часть II; 2015, №</w:t>
      </w:r>
      <w:r w:rsidRPr="00502D58">
        <w:rPr>
          <w:bCs/>
          <w:color w:val="000000"/>
          <w:szCs w:val="28"/>
          <w:shd w:val="clear" w:color="auto" w:fill="FFFFFF"/>
          <w:lang w:eastAsia="ru-RU"/>
        </w:rPr>
        <w:t xml:space="preserve"> 236, часть II; Официальный интернет-портал правовой информации (www.pravo.gov.ru), 5 декабря 2016 года, 8 октября 2018 года</w:t>
      </w:r>
      <w:r w:rsidR="00037A45">
        <w:rPr>
          <w:bCs/>
          <w:color w:val="000000"/>
          <w:szCs w:val="28"/>
          <w:shd w:val="clear" w:color="auto" w:fill="FFFFFF"/>
          <w:lang w:eastAsia="ru-RU"/>
        </w:rPr>
        <w:t xml:space="preserve">, </w:t>
      </w:r>
      <w:r w:rsidR="00037A45">
        <w:rPr>
          <w:bCs/>
          <w:color w:val="000000"/>
          <w:szCs w:val="28"/>
          <w:shd w:val="clear" w:color="auto" w:fill="FFFFFF"/>
          <w:lang w:eastAsia="ru-RU"/>
        </w:rPr>
        <w:br/>
        <w:t>2 ноября 2018 года</w:t>
      </w:r>
      <w:r w:rsidRPr="00502D58">
        <w:rPr>
          <w:bCs/>
          <w:color w:val="000000"/>
          <w:szCs w:val="28"/>
          <w:shd w:val="clear" w:color="auto" w:fill="FFFFFF"/>
          <w:lang w:eastAsia="ru-RU"/>
        </w:rPr>
        <w:t xml:space="preserve">) </w:t>
      </w:r>
      <w:r w:rsidR="00895C2C" w:rsidRPr="00895C2C">
        <w:rPr>
          <w:bCs/>
          <w:color w:val="000000"/>
          <w:szCs w:val="28"/>
          <w:shd w:val="clear" w:color="auto" w:fill="FFFFFF"/>
          <w:lang w:eastAsia="ru-RU"/>
        </w:rPr>
        <w:t xml:space="preserve">изменение, заменив слова «уполномоченным органом исполнительной власти Алтайского края в сфере финансов» словами «органом исполнительной власти Алтайского края, осуществляющим функции </w:t>
      </w:r>
      <w:r w:rsidR="00895C2C">
        <w:rPr>
          <w:bCs/>
          <w:color w:val="000000"/>
          <w:szCs w:val="28"/>
          <w:shd w:val="clear" w:color="auto" w:fill="FFFFFF"/>
          <w:lang w:eastAsia="ru-RU"/>
        </w:rPr>
        <w:br/>
      </w:r>
      <w:r w:rsidR="00895C2C" w:rsidRPr="00895C2C">
        <w:rPr>
          <w:bCs/>
          <w:color w:val="000000"/>
          <w:szCs w:val="28"/>
          <w:shd w:val="clear" w:color="auto" w:fill="FFFFFF"/>
          <w:lang w:eastAsia="ru-RU"/>
        </w:rPr>
        <w:t>по внутреннему государственному финансовому контролю»</w:t>
      </w:r>
      <w:r w:rsidR="00844077">
        <w:rPr>
          <w:bCs/>
          <w:color w:val="000000"/>
          <w:szCs w:val="28"/>
          <w:shd w:val="clear" w:color="auto" w:fill="FFFFFF"/>
          <w:lang w:eastAsia="ru-RU"/>
        </w:rPr>
        <w:t>.</w:t>
      </w:r>
    </w:p>
    <w:p w:rsidR="009F59D4" w:rsidRDefault="009F59D4" w:rsidP="00DF1F00">
      <w:pPr>
        <w:widowControl w:val="0"/>
        <w:spacing w:after="0" w:line="317" w:lineRule="exact"/>
        <w:ind w:right="100" w:firstLine="709"/>
        <w:jc w:val="both"/>
        <w:rPr>
          <w:b/>
          <w:bCs/>
          <w:color w:val="000000"/>
          <w:szCs w:val="28"/>
          <w:shd w:val="clear" w:color="auto" w:fill="FFFFFF"/>
          <w:lang w:eastAsia="ru-RU"/>
        </w:rPr>
      </w:pPr>
    </w:p>
    <w:p w:rsidR="00DF1F00" w:rsidRPr="008838D8" w:rsidRDefault="00BD2E49" w:rsidP="00DF1F00">
      <w:pPr>
        <w:widowControl w:val="0"/>
        <w:spacing w:after="0" w:line="317" w:lineRule="exact"/>
        <w:ind w:right="100" w:firstLine="709"/>
        <w:jc w:val="both"/>
        <w:rPr>
          <w:b/>
          <w:bCs/>
          <w:color w:val="000000"/>
          <w:szCs w:val="28"/>
          <w:shd w:val="clear" w:color="auto" w:fill="FFFFFF"/>
          <w:lang w:eastAsia="ru-RU"/>
        </w:rPr>
      </w:pPr>
      <w:r>
        <w:rPr>
          <w:b/>
          <w:bCs/>
          <w:color w:val="000000"/>
          <w:szCs w:val="28"/>
          <w:shd w:val="clear" w:color="auto" w:fill="FFFFFF"/>
          <w:lang w:eastAsia="ru-RU"/>
        </w:rPr>
        <w:t>Статья 5</w:t>
      </w:r>
    </w:p>
    <w:p w:rsidR="00DF1F00" w:rsidRPr="008838D8" w:rsidRDefault="00DF1F00" w:rsidP="00DF1F00">
      <w:pPr>
        <w:widowControl w:val="0"/>
        <w:spacing w:after="0" w:line="317" w:lineRule="exact"/>
        <w:ind w:right="100" w:firstLine="709"/>
        <w:jc w:val="both"/>
        <w:rPr>
          <w:b/>
          <w:bCs/>
          <w:color w:val="000000"/>
          <w:szCs w:val="28"/>
          <w:shd w:val="clear" w:color="auto" w:fill="FFFFFF"/>
          <w:lang w:eastAsia="ru-RU"/>
        </w:rPr>
      </w:pPr>
    </w:p>
    <w:p w:rsidR="00AD41E7" w:rsidRDefault="00AD41E7" w:rsidP="00AD41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AD41E7">
        <w:rPr>
          <w:color w:val="000000"/>
          <w:szCs w:val="28"/>
          <w:shd w:val="clear" w:color="auto" w:fill="FFFFFF"/>
        </w:rPr>
        <w:t>Внести в закон Алтайского края</w:t>
      </w:r>
      <w:r w:rsidRPr="00DE2683">
        <w:rPr>
          <w:color w:val="000000"/>
          <w:szCs w:val="28"/>
          <w:shd w:val="clear" w:color="auto" w:fill="FFFFFF"/>
        </w:rPr>
        <w:t xml:space="preserve"> от 31 декабря 2004 года № 72-ЗС </w:t>
      </w:r>
      <w:r>
        <w:rPr>
          <w:color w:val="000000"/>
          <w:szCs w:val="28"/>
          <w:shd w:val="clear" w:color="auto" w:fill="FFFFFF"/>
        </w:rPr>
        <w:br/>
      </w:r>
      <w:r w:rsidRPr="00DE2683">
        <w:rPr>
          <w:color w:val="000000"/>
          <w:szCs w:val="28"/>
          <w:shd w:val="clear" w:color="auto" w:fill="FFFFFF"/>
        </w:rPr>
        <w:t>«О дополнительных гарантиях по социальной поддержке детей-сирот и детей, оставшихся без попечения родителей, в Алтайском крае» (Сборник законодательства Алтайского края, 2004, № 104, часть II; 2006, № 120, часть I; 2007, № 132,</w:t>
      </w:r>
      <w:r>
        <w:rPr>
          <w:color w:val="000000"/>
          <w:szCs w:val="28"/>
          <w:shd w:val="clear" w:color="auto" w:fill="FFFFFF"/>
        </w:rPr>
        <w:t xml:space="preserve"> </w:t>
      </w:r>
      <w:r w:rsidRPr="00DE2683">
        <w:rPr>
          <w:color w:val="000000"/>
          <w:szCs w:val="28"/>
          <w:shd w:val="clear" w:color="auto" w:fill="FFFFFF"/>
        </w:rPr>
        <w:t xml:space="preserve">часть I; № 137, часть I; 2008, № 152, часть II; 2009, </w:t>
      </w:r>
      <w:r>
        <w:rPr>
          <w:color w:val="000000"/>
          <w:szCs w:val="28"/>
          <w:shd w:val="clear" w:color="auto" w:fill="FFFFFF"/>
        </w:rPr>
        <w:t xml:space="preserve">№ 164, часть I; </w:t>
      </w:r>
      <w:r w:rsidRPr="00DE2683">
        <w:rPr>
          <w:color w:val="000000"/>
          <w:szCs w:val="28"/>
          <w:shd w:val="clear" w:color="auto" w:fill="FFFFFF"/>
        </w:rPr>
        <w:t>2010,</w:t>
      </w:r>
      <w:r>
        <w:rPr>
          <w:color w:val="000000"/>
          <w:szCs w:val="28"/>
          <w:shd w:val="clear" w:color="auto" w:fill="FFFFFF"/>
        </w:rPr>
        <w:t xml:space="preserve"> </w:t>
      </w:r>
      <w:r w:rsidRPr="00DE2683">
        <w:rPr>
          <w:color w:val="000000"/>
          <w:szCs w:val="28"/>
          <w:shd w:val="clear" w:color="auto" w:fill="FFFFFF"/>
        </w:rPr>
        <w:t>№ 169, часть I; 2012, № 198, часть I; 2013, № 210, часть I; 2014, № 216, часть I; 2015, № 230, часть I, № 234, № 236, часть I; Официальный интернет-портал правовой информации (www.pravo.gov.ru), 6 мая, 26 декабря 2016 года, 5 октября 2017 года</w:t>
      </w:r>
      <w:r w:rsidR="0044164F">
        <w:rPr>
          <w:color w:val="000000"/>
          <w:szCs w:val="28"/>
          <w:shd w:val="clear" w:color="auto" w:fill="FFFFFF"/>
        </w:rPr>
        <w:t xml:space="preserve">, </w:t>
      </w:r>
      <w:r w:rsidR="0044164F" w:rsidRPr="0044164F">
        <w:rPr>
          <w:color w:val="000000"/>
          <w:szCs w:val="28"/>
          <w:shd w:val="clear" w:color="auto" w:fill="FFFFFF"/>
        </w:rPr>
        <w:t>26 декабря 2017 года</w:t>
      </w:r>
      <w:r w:rsidR="0044164F">
        <w:rPr>
          <w:color w:val="000000"/>
          <w:szCs w:val="28"/>
          <w:shd w:val="clear" w:color="auto" w:fill="FFFFFF"/>
        </w:rPr>
        <w:t>, 2 ноября 2018 года</w:t>
      </w:r>
      <w:r w:rsidR="00B60839">
        <w:rPr>
          <w:color w:val="000000"/>
          <w:szCs w:val="28"/>
          <w:shd w:val="clear" w:color="auto" w:fill="FFFFFF"/>
        </w:rPr>
        <w:t xml:space="preserve">, 27 декабря </w:t>
      </w:r>
      <w:r w:rsidR="00B60839">
        <w:rPr>
          <w:color w:val="000000"/>
          <w:szCs w:val="28"/>
          <w:shd w:val="clear" w:color="auto" w:fill="FFFFFF"/>
        </w:rPr>
        <w:br/>
        <w:t>2018 года</w:t>
      </w:r>
      <w:r w:rsidRPr="00DE2683">
        <w:rPr>
          <w:color w:val="000000"/>
          <w:szCs w:val="28"/>
          <w:shd w:val="clear" w:color="auto" w:fill="FFFFFF"/>
        </w:rPr>
        <w:t>)</w:t>
      </w:r>
      <w:r w:rsidR="004C7F10">
        <w:rPr>
          <w:color w:val="000000"/>
          <w:szCs w:val="28"/>
          <w:shd w:val="clear" w:color="auto" w:fill="FFFFFF"/>
        </w:rPr>
        <w:t xml:space="preserve"> следующие изменения:</w:t>
      </w:r>
    </w:p>
    <w:p w:rsidR="004C7F10" w:rsidRDefault="004C7F10" w:rsidP="00AD41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1) часть 8 статьи 1 изложить в следующей редакции:</w:t>
      </w:r>
    </w:p>
    <w:p w:rsidR="004C7F10" w:rsidRDefault="00444E39" w:rsidP="003518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«8</w:t>
      </w:r>
      <w:r w:rsidR="004C7F10">
        <w:rPr>
          <w:color w:val="000000"/>
          <w:szCs w:val="28"/>
          <w:shd w:val="clear" w:color="auto" w:fill="FFFFFF"/>
        </w:rPr>
        <w:t>. </w:t>
      </w:r>
      <w:r w:rsidR="003518FA" w:rsidRPr="003518FA">
        <w:rPr>
          <w:bCs/>
          <w:color w:val="000000"/>
          <w:szCs w:val="28"/>
          <w:shd w:val="clear" w:color="auto" w:fill="FFFFFF"/>
        </w:rPr>
        <w:t>Контроль за осуществлением органами местного самоуправления государственных полномочий, а также за использованием финансовых сре</w:t>
      </w:r>
      <w:r w:rsidR="003518FA">
        <w:rPr>
          <w:bCs/>
          <w:color w:val="000000"/>
          <w:szCs w:val="28"/>
          <w:shd w:val="clear" w:color="auto" w:fill="FFFFFF"/>
        </w:rPr>
        <w:t>дств осуществляют уполномоченный орган</w:t>
      </w:r>
      <w:r w:rsidR="003518FA" w:rsidRPr="003518FA">
        <w:rPr>
          <w:bCs/>
          <w:color w:val="000000"/>
          <w:szCs w:val="28"/>
          <w:shd w:val="clear" w:color="auto" w:fill="FFFFFF"/>
        </w:rPr>
        <w:t xml:space="preserve"> исполнительной власти Алтайского края в сфере </w:t>
      </w:r>
      <w:r w:rsidR="00564A06">
        <w:rPr>
          <w:bCs/>
          <w:color w:val="000000"/>
          <w:szCs w:val="28"/>
          <w:shd w:val="clear" w:color="auto" w:fill="FFFFFF"/>
        </w:rPr>
        <w:t>образования</w:t>
      </w:r>
      <w:r w:rsidR="003518FA">
        <w:rPr>
          <w:bCs/>
          <w:color w:val="000000"/>
          <w:szCs w:val="28"/>
          <w:shd w:val="clear" w:color="auto" w:fill="FFFFFF"/>
        </w:rPr>
        <w:t xml:space="preserve"> и органы</w:t>
      </w:r>
      <w:r w:rsidR="003518FA" w:rsidRPr="003518FA">
        <w:rPr>
          <w:bCs/>
          <w:color w:val="000000"/>
          <w:szCs w:val="28"/>
          <w:shd w:val="clear" w:color="auto" w:fill="FFFFFF"/>
        </w:rPr>
        <w:t xml:space="preserve"> государственного финансового контроля</w:t>
      </w:r>
      <w:r w:rsidR="004C7F10" w:rsidRPr="004C7F10">
        <w:rPr>
          <w:color w:val="000000"/>
          <w:szCs w:val="28"/>
          <w:shd w:val="clear" w:color="auto" w:fill="FFFFFF"/>
        </w:rPr>
        <w:t>.</w:t>
      </w:r>
      <w:r w:rsidR="004C7F10">
        <w:rPr>
          <w:color w:val="000000"/>
          <w:szCs w:val="28"/>
          <w:shd w:val="clear" w:color="auto" w:fill="FFFFFF"/>
        </w:rPr>
        <w:t>»;</w:t>
      </w:r>
    </w:p>
    <w:p w:rsidR="00786365" w:rsidRDefault="00786365" w:rsidP="002B52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</w:p>
    <w:p w:rsidR="002B52B7" w:rsidRPr="002B52B7" w:rsidRDefault="002B52B7" w:rsidP="002B52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2) </w:t>
      </w:r>
      <w:r w:rsidR="006A4567">
        <w:rPr>
          <w:color w:val="000000"/>
          <w:szCs w:val="28"/>
          <w:shd w:val="clear" w:color="auto" w:fill="FFFFFF"/>
        </w:rPr>
        <w:t xml:space="preserve">в </w:t>
      </w:r>
      <w:r w:rsidRPr="002B52B7">
        <w:rPr>
          <w:color w:val="000000"/>
          <w:szCs w:val="28"/>
          <w:shd w:val="clear" w:color="auto" w:fill="FFFFFF"/>
        </w:rPr>
        <w:t>пункт</w:t>
      </w:r>
      <w:r w:rsidR="006A4567">
        <w:rPr>
          <w:color w:val="000000"/>
          <w:szCs w:val="28"/>
          <w:shd w:val="clear" w:color="auto" w:fill="FFFFFF"/>
        </w:rPr>
        <w:t>е</w:t>
      </w:r>
      <w:r w:rsidRPr="002B52B7">
        <w:rPr>
          <w:color w:val="000000"/>
          <w:szCs w:val="28"/>
          <w:shd w:val="clear" w:color="auto" w:fill="FFFFFF"/>
        </w:rPr>
        <w:t xml:space="preserve"> 3</w:t>
      </w:r>
      <w:r>
        <w:rPr>
          <w:color w:val="000000"/>
          <w:szCs w:val="28"/>
          <w:shd w:val="clear" w:color="auto" w:fill="FFFFFF"/>
        </w:rPr>
        <w:t xml:space="preserve"> статьи 1.1</w:t>
      </w:r>
      <w:r w:rsidRPr="002B52B7">
        <w:rPr>
          <w:color w:val="000000"/>
          <w:szCs w:val="28"/>
          <w:shd w:val="clear" w:color="auto" w:fill="FFFFFF"/>
        </w:rPr>
        <w:t xml:space="preserve"> </w:t>
      </w:r>
      <w:r w:rsidR="006A4567">
        <w:rPr>
          <w:color w:val="000000"/>
          <w:szCs w:val="28"/>
          <w:shd w:val="clear" w:color="auto" w:fill="FFFFFF"/>
        </w:rPr>
        <w:t>слова «</w:t>
      </w:r>
      <w:r w:rsidR="006A4567" w:rsidRPr="006A4567">
        <w:rPr>
          <w:color w:val="000000"/>
          <w:szCs w:val="28"/>
          <w:shd w:val="clear" w:color="auto" w:fill="FFFFFF"/>
        </w:rPr>
        <w:t xml:space="preserve">исполнительной власти Алтайского края </w:t>
      </w:r>
      <w:r w:rsidR="006A4567">
        <w:rPr>
          <w:color w:val="000000"/>
          <w:szCs w:val="28"/>
          <w:shd w:val="clear" w:color="auto" w:fill="FFFFFF"/>
        </w:rPr>
        <w:br/>
      </w:r>
      <w:r w:rsidR="006A4567" w:rsidRPr="006A4567">
        <w:rPr>
          <w:color w:val="000000"/>
          <w:szCs w:val="28"/>
          <w:shd w:val="clear" w:color="auto" w:fill="FFFFFF"/>
        </w:rPr>
        <w:t>в сфере финансов и образования</w:t>
      </w:r>
      <w:r w:rsidR="006A4567">
        <w:rPr>
          <w:color w:val="000000"/>
          <w:szCs w:val="28"/>
          <w:shd w:val="clear" w:color="auto" w:fill="FFFFFF"/>
        </w:rPr>
        <w:t>»</w:t>
      </w:r>
      <w:r w:rsidR="006A4567" w:rsidRPr="006A4567">
        <w:rPr>
          <w:color w:val="000000"/>
          <w:szCs w:val="28"/>
          <w:shd w:val="clear" w:color="auto" w:fill="FFFFFF"/>
        </w:rPr>
        <w:t xml:space="preserve"> </w:t>
      </w:r>
      <w:r w:rsidR="006A4567">
        <w:rPr>
          <w:color w:val="000000"/>
          <w:szCs w:val="28"/>
          <w:shd w:val="clear" w:color="auto" w:fill="FFFFFF"/>
        </w:rPr>
        <w:t>исключить;</w:t>
      </w:r>
    </w:p>
    <w:p w:rsidR="00CE25E4" w:rsidRDefault="00CE25E4" w:rsidP="002B52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lastRenderedPageBreak/>
        <w:t>3) часть 1 статьи 1.2 признать утратившей силу;</w:t>
      </w:r>
    </w:p>
    <w:p w:rsidR="00786365" w:rsidRDefault="00786365" w:rsidP="001A76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</w:p>
    <w:p w:rsidR="001A7625" w:rsidRPr="001A7625" w:rsidRDefault="00CE25E4" w:rsidP="001A76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4) </w:t>
      </w:r>
      <w:r w:rsidR="001A7625">
        <w:rPr>
          <w:color w:val="000000"/>
          <w:szCs w:val="28"/>
          <w:shd w:val="clear" w:color="auto" w:fill="FFFFFF"/>
        </w:rPr>
        <w:t>статью 1.3</w:t>
      </w:r>
      <w:r w:rsidR="001A7625" w:rsidRPr="001A7625">
        <w:rPr>
          <w:color w:val="000000"/>
          <w:szCs w:val="28"/>
          <w:shd w:val="clear" w:color="auto" w:fill="FFFFFF"/>
        </w:rPr>
        <w:t xml:space="preserve"> изложить в следующей редакции:</w:t>
      </w:r>
    </w:p>
    <w:p w:rsidR="001A7625" w:rsidRPr="001A7625" w:rsidRDefault="001A7625" w:rsidP="00E9775E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b/>
          <w:bCs/>
          <w:color w:val="000000"/>
          <w:szCs w:val="28"/>
          <w:shd w:val="clear" w:color="auto" w:fill="FFFFFF"/>
        </w:rPr>
      </w:pPr>
      <w:r w:rsidRPr="001A7625">
        <w:rPr>
          <w:bCs/>
          <w:color w:val="000000"/>
          <w:szCs w:val="28"/>
          <w:shd w:val="clear" w:color="auto" w:fill="FFFFFF"/>
        </w:rPr>
        <w:t>«</w:t>
      </w:r>
      <w:r>
        <w:rPr>
          <w:bCs/>
          <w:color w:val="000000"/>
          <w:szCs w:val="28"/>
          <w:shd w:val="clear" w:color="auto" w:fill="FFFFFF"/>
        </w:rPr>
        <w:t>Статья</w:t>
      </w:r>
      <w:r w:rsidR="006C2BC5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1.3</w:t>
      </w:r>
      <w:r w:rsidRPr="001A7625">
        <w:rPr>
          <w:bCs/>
          <w:color w:val="000000"/>
          <w:szCs w:val="28"/>
          <w:shd w:val="clear" w:color="auto" w:fill="FFFFFF"/>
        </w:rPr>
        <w:t>.</w:t>
      </w:r>
      <w:r w:rsidR="006C2BC5" w:rsidRPr="006C2BC5">
        <w:t xml:space="preserve"> </w:t>
      </w:r>
      <w:r w:rsidRPr="001A7625">
        <w:rPr>
          <w:b/>
          <w:bCs/>
          <w:color w:val="000000"/>
          <w:szCs w:val="28"/>
          <w:shd w:val="clear" w:color="auto" w:fill="FFFFFF"/>
        </w:rPr>
        <w:t>Отчетность</w:t>
      </w:r>
      <w:r w:rsidR="0072521F">
        <w:rPr>
          <w:b/>
          <w:bCs/>
          <w:color w:val="000000"/>
          <w:szCs w:val="28"/>
          <w:shd w:val="clear" w:color="auto" w:fill="FFFFFF"/>
        </w:rPr>
        <w:t xml:space="preserve">  </w:t>
      </w:r>
      <w:r w:rsidRPr="001A7625">
        <w:rPr>
          <w:b/>
          <w:bCs/>
          <w:color w:val="000000"/>
          <w:szCs w:val="28"/>
          <w:shd w:val="clear" w:color="auto" w:fill="FFFFFF"/>
        </w:rPr>
        <w:t xml:space="preserve"> органов</w:t>
      </w:r>
      <w:r w:rsidR="0072521F">
        <w:rPr>
          <w:b/>
          <w:bCs/>
          <w:color w:val="000000"/>
          <w:szCs w:val="28"/>
          <w:shd w:val="clear" w:color="auto" w:fill="FFFFFF"/>
        </w:rPr>
        <w:t xml:space="preserve">  </w:t>
      </w:r>
      <w:r w:rsidRPr="001A7625">
        <w:rPr>
          <w:b/>
          <w:bCs/>
          <w:color w:val="000000"/>
          <w:szCs w:val="28"/>
          <w:shd w:val="clear" w:color="auto" w:fill="FFFFFF"/>
        </w:rPr>
        <w:t xml:space="preserve"> </w:t>
      </w:r>
      <w:proofErr w:type="gramStart"/>
      <w:r w:rsidRPr="001A7625">
        <w:rPr>
          <w:b/>
          <w:bCs/>
          <w:color w:val="000000"/>
          <w:szCs w:val="28"/>
          <w:shd w:val="clear" w:color="auto" w:fill="FFFFFF"/>
        </w:rPr>
        <w:t>местного</w:t>
      </w:r>
      <w:r w:rsidR="0072521F">
        <w:rPr>
          <w:b/>
          <w:bCs/>
          <w:color w:val="000000"/>
          <w:szCs w:val="28"/>
          <w:shd w:val="clear" w:color="auto" w:fill="FFFFFF"/>
        </w:rPr>
        <w:t xml:space="preserve"> </w:t>
      </w:r>
      <w:r w:rsidRPr="001A7625">
        <w:rPr>
          <w:b/>
          <w:bCs/>
          <w:color w:val="000000"/>
          <w:szCs w:val="28"/>
          <w:shd w:val="clear" w:color="auto" w:fill="FFFFFF"/>
        </w:rPr>
        <w:t xml:space="preserve"> самоуправления</w:t>
      </w:r>
      <w:proofErr w:type="gramEnd"/>
      <w:r w:rsidRPr="001A7625">
        <w:rPr>
          <w:b/>
          <w:bCs/>
          <w:color w:val="000000"/>
          <w:szCs w:val="28"/>
          <w:shd w:val="clear" w:color="auto" w:fill="FFFFFF"/>
        </w:rPr>
        <w:t xml:space="preserve"> </w:t>
      </w:r>
      <w:r w:rsidR="0072521F">
        <w:rPr>
          <w:b/>
          <w:bCs/>
          <w:color w:val="000000"/>
          <w:szCs w:val="28"/>
          <w:shd w:val="clear" w:color="auto" w:fill="FFFFFF"/>
        </w:rPr>
        <w:t xml:space="preserve"> </w:t>
      </w:r>
      <w:r w:rsidRPr="001A7625">
        <w:rPr>
          <w:b/>
          <w:bCs/>
          <w:color w:val="000000"/>
          <w:szCs w:val="28"/>
          <w:shd w:val="clear" w:color="auto" w:fill="FFFFFF"/>
        </w:rPr>
        <w:t>об</w:t>
      </w:r>
      <w:r w:rsidR="006C2BC5">
        <w:rPr>
          <w:b/>
          <w:bCs/>
          <w:color w:val="000000"/>
          <w:szCs w:val="28"/>
          <w:shd w:val="clear" w:color="auto" w:fill="FFFFFF"/>
        </w:rPr>
        <w:t xml:space="preserve"> </w:t>
      </w:r>
      <w:r w:rsidR="00E9775E">
        <w:rPr>
          <w:b/>
          <w:bCs/>
          <w:color w:val="000000"/>
          <w:szCs w:val="28"/>
          <w:shd w:val="clear" w:color="auto" w:fill="FFFFFF"/>
        </w:rPr>
        <w:t xml:space="preserve"> </w:t>
      </w:r>
      <w:r w:rsidR="00E9775E">
        <w:rPr>
          <w:b/>
          <w:bCs/>
          <w:color w:val="000000"/>
          <w:szCs w:val="28"/>
          <w:shd w:val="clear" w:color="auto" w:fill="FFFFFF"/>
        </w:rPr>
        <w:tab/>
      </w:r>
      <w:r w:rsidR="0072521F">
        <w:rPr>
          <w:b/>
          <w:bCs/>
          <w:color w:val="000000"/>
          <w:szCs w:val="28"/>
          <w:shd w:val="clear" w:color="auto" w:fill="FFFFFF"/>
        </w:rPr>
        <w:t xml:space="preserve"> </w:t>
      </w:r>
      <w:r w:rsidRPr="001A7625">
        <w:rPr>
          <w:b/>
          <w:bCs/>
          <w:color w:val="000000"/>
          <w:szCs w:val="28"/>
          <w:shd w:val="clear" w:color="auto" w:fill="FFFFFF"/>
        </w:rPr>
        <w:t>осуществлении государственных полномочий</w:t>
      </w:r>
    </w:p>
    <w:p w:rsidR="001A7625" w:rsidRPr="001A7625" w:rsidRDefault="001A7625" w:rsidP="001A76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000000"/>
          <w:szCs w:val="28"/>
          <w:shd w:val="clear" w:color="auto" w:fill="FFFFFF"/>
        </w:rPr>
      </w:pPr>
    </w:p>
    <w:p w:rsidR="001A7625" w:rsidRDefault="001A7625" w:rsidP="001A76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000000"/>
          <w:szCs w:val="28"/>
          <w:shd w:val="clear" w:color="auto" w:fill="FFFFFF"/>
        </w:rPr>
      </w:pPr>
      <w:r w:rsidRPr="001A7625">
        <w:rPr>
          <w:bCs/>
          <w:color w:val="000000"/>
          <w:szCs w:val="28"/>
          <w:shd w:val="clear" w:color="auto" w:fill="FFFFFF"/>
        </w:rPr>
        <w:t>Органы местного самоуправления представляют в уполномоченный орган исполнительной власти Алтайского края в сфере образования документы, отчеты и иную информацию, связанную с осуществлением государственных полномочий, в порядке и сроки, установленные указанным органом.»;</w:t>
      </w:r>
    </w:p>
    <w:p w:rsidR="00786365" w:rsidRDefault="00786365" w:rsidP="009A53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000000"/>
          <w:szCs w:val="28"/>
          <w:shd w:val="clear" w:color="auto" w:fill="FFFFFF"/>
        </w:rPr>
      </w:pPr>
    </w:p>
    <w:p w:rsidR="00786365" w:rsidRDefault="001A7625" w:rsidP="008440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5) </w:t>
      </w:r>
      <w:r w:rsidR="009A5305">
        <w:rPr>
          <w:bCs/>
          <w:color w:val="000000"/>
          <w:szCs w:val="28"/>
          <w:shd w:val="clear" w:color="auto" w:fill="FFFFFF"/>
        </w:rPr>
        <w:t xml:space="preserve">в </w:t>
      </w:r>
      <w:r w:rsidR="00E86BEC">
        <w:rPr>
          <w:bCs/>
          <w:color w:val="000000"/>
          <w:szCs w:val="28"/>
          <w:shd w:val="clear" w:color="auto" w:fill="FFFFFF"/>
        </w:rPr>
        <w:t>пункт</w:t>
      </w:r>
      <w:r w:rsidR="009A5305">
        <w:rPr>
          <w:bCs/>
          <w:color w:val="000000"/>
          <w:szCs w:val="28"/>
          <w:shd w:val="clear" w:color="auto" w:fill="FFFFFF"/>
        </w:rPr>
        <w:t>е</w:t>
      </w:r>
      <w:r w:rsidR="00E86BEC">
        <w:rPr>
          <w:bCs/>
          <w:color w:val="000000"/>
          <w:szCs w:val="28"/>
          <w:shd w:val="clear" w:color="auto" w:fill="FFFFFF"/>
        </w:rPr>
        <w:t xml:space="preserve"> 2 части 1 статьи 1.4</w:t>
      </w:r>
      <w:r w:rsidR="00E86BEC" w:rsidRPr="00E86BEC">
        <w:rPr>
          <w:bCs/>
          <w:color w:val="000000"/>
          <w:szCs w:val="28"/>
          <w:shd w:val="clear" w:color="auto" w:fill="FFFFFF"/>
        </w:rPr>
        <w:t xml:space="preserve"> </w:t>
      </w:r>
      <w:r w:rsidR="009A5305" w:rsidRPr="009A5305">
        <w:rPr>
          <w:bCs/>
          <w:color w:val="000000"/>
          <w:szCs w:val="28"/>
          <w:shd w:val="clear" w:color="auto" w:fill="FFFFFF"/>
        </w:rPr>
        <w:t>слова «исполнительной власти Алтайского края в сфере финансов и образования» исключить</w:t>
      </w:r>
      <w:r w:rsidR="00E86BEC" w:rsidRPr="00E86BEC">
        <w:rPr>
          <w:bCs/>
          <w:color w:val="000000"/>
          <w:szCs w:val="28"/>
          <w:shd w:val="clear" w:color="auto" w:fill="FFFFFF"/>
        </w:rPr>
        <w:t>.</w:t>
      </w:r>
    </w:p>
    <w:p w:rsidR="00786365" w:rsidRDefault="00786365" w:rsidP="00A35B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  <w:shd w:val="clear" w:color="auto" w:fill="FFFFFF"/>
        </w:rPr>
      </w:pPr>
    </w:p>
    <w:p w:rsidR="00BD2E49" w:rsidRPr="00836C96" w:rsidRDefault="00BD2E49" w:rsidP="00BD2E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Статья 6</w:t>
      </w:r>
    </w:p>
    <w:p w:rsidR="00BD2E49" w:rsidRDefault="00BD2E49" w:rsidP="00A35B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  <w:shd w:val="clear" w:color="auto" w:fill="FFFFFF"/>
        </w:rPr>
      </w:pPr>
    </w:p>
    <w:p w:rsidR="005A57F8" w:rsidRDefault="00AD7E77" w:rsidP="008440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000000"/>
          <w:szCs w:val="28"/>
          <w:shd w:val="clear" w:color="auto" w:fill="FFFFFF"/>
        </w:rPr>
      </w:pPr>
      <w:r w:rsidRPr="00AD7E77">
        <w:rPr>
          <w:bCs/>
          <w:color w:val="000000"/>
          <w:szCs w:val="28"/>
          <w:shd w:val="clear" w:color="auto" w:fill="FFFFFF"/>
        </w:rPr>
        <w:t xml:space="preserve">Внести в часть 1 статьи 6 закона Алтайского края от 31 декабря 2004 года № 75-ЗС «О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прав» (Сборник законодательства Алтайского края, 2004, № 104, часть II; 2005, № 116, часть I; 2007, № 134, часть I, № 137, часть I; 2011,  № 187, часть </w:t>
      </w:r>
      <w:r w:rsidRPr="00AD7E77">
        <w:rPr>
          <w:bCs/>
          <w:color w:val="000000"/>
          <w:szCs w:val="28"/>
          <w:shd w:val="clear" w:color="auto" w:fill="FFFFFF"/>
          <w:lang w:val="en-US"/>
        </w:rPr>
        <w:t>II</w:t>
      </w:r>
      <w:r w:rsidRPr="00AD7E77">
        <w:rPr>
          <w:bCs/>
          <w:color w:val="000000"/>
          <w:szCs w:val="28"/>
          <w:shd w:val="clear" w:color="auto" w:fill="FFFFFF"/>
        </w:rPr>
        <w:t xml:space="preserve">; 2012, № 200, часть </w:t>
      </w:r>
      <w:r w:rsidRPr="00AD7E77">
        <w:rPr>
          <w:bCs/>
          <w:color w:val="000000"/>
          <w:szCs w:val="28"/>
          <w:shd w:val="clear" w:color="auto" w:fill="FFFFFF"/>
          <w:lang w:val="en-US"/>
        </w:rPr>
        <w:t>II</w:t>
      </w:r>
      <w:r w:rsidRPr="00AD7E77">
        <w:rPr>
          <w:bCs/>
          <w:color w:val="000000"/>
          <w:szCs w:val="28"/>
          <w:shd w:val="clear" w:color="auto" w:fill="FFFFFF"/>
        </w:rPr>
        <w:t>; 2013, № 211, части II и III; 2014, № 216, часть I; 2015, № 233; Официальный интернет-портал правовой информации (www.pravo.gov.ru), 6 сентября 2017 года, 26 декабря 2017 года) изменен</w:t>
      </w:r>
      <w:r w:rsidR="00844077">
        <w:rPr>
          <w:bCs/>
          <w:color w:val="000000"/>
          <w:szCs w:val="28"/>
          <w:shd w:val="clear" w:color="auto" w:fill="FFFFFF"/>
        </w:rPr>
        <w:t xml:space="preserve">ие, </w:t>
      </w:r>
      <w:r w:rsidR="005A57F8" w:rsidRPr="005A57F8">
        <w:rPr>
          <w:bCs/>
          <w:color w:val="000000"/>
          <w:szCs w:val="28"/>
          <w:shd w:val="clear" w:color="auto" w:fill="FFFFFF"/>
        </w:rPr>
        <w:t xml:space="preserve">заменив слова «финансов, управления образованием </w:t>
      </w:r>
      <w:r w:rsidR="005A57F8">
        <w:rPr>
          <w:bCs/>
          <w:color w:val="000000"/>
          <w:szCs w:val="28"/>
          <w:shd w:val="clear" w:color="auto" w:fill="FFFFFF"/>
        </w:rPr>
        <w:br/>
      </w:r>
      <w:r w:rsidR="005A57F8" w:rsidRPr="005A57F8">
        <w:rPr>
          <w:bCs/>
          <w:color w:val="000000"/>
          <w:szCs w:val="28"/>
          <w:shd w:val="clear" w:color="auto" w:fill="FFFFFF"/>
        </w:rPr>
        <w:t xml:space="preserve">и профилактики безнадзорности и правонарушений несовершеннолетних </w:t>
      </w:r>
      <w:r w:rsidR="005A57F8">
        <w:rPr>
          <w:bCs/>
          <w:color w:val="000000"/>
          <w:szCs w:val="28"/>
          <w:shd w:val="clear" w:color="auto" w:fill="FFFFFF"/>
        </w:rPr>
        <w:br/>
      </w:r>
      <w:r w:rsidR="005A57F8" w:rsidRPr="005A57F8">
        <w:rPr>
          <w:bCs/>
          <w:color w:val="000000"/>
          <w:szCs w:val="28"/>
          <w:shd w:val="clear" w:color="auto" w:fill="FFFFFF"/>
        </w:rPr>
        <w:t>в пределах своих полномочий» словами «управления образованием</w:t>
      </w:r>
      <w:r w:rsidR="007932D2">
        <w:rPr>
          <w:bCs/>
          <w:color w:val="000000"/>
          <w:szCs w:val="28"/>
          <w:shd w:val="clear" w:color="auto" w:fill="FFFFFF"/>
        </w:rPr>
        <w:t>,</w:t>
      </w:r>
      <w:r w:rsidR="005A57F8" w:rsidRPr="005A57F8">
        <w:rPr>
          <w:bCs/>
          <w:color w:val="000000"/>
          <w:szCs w:val="28"/>
          <w:shd w:val="clear" w:color="auto" w:fill="FFFFFF"/>
        </w:rPr>
        <w:t xml:space="preserve"> </w:t>
      </w:r>
      <w:r w:rsidR="005A57F8">
        <w:rPr>
          <w:bCs/>
          <w:color w:val="000000"/>
          <w:szCs w:val="28"/>
          <w:shd w:val="clear" w:color="auto" w:fill="FFFFFF"/>
        </w:rPr>
        <w:br/>
      </w:r>
      <w:r w:rsidR="005A57F8" w:rsidRPr="005A57F8">
        <w:rPr>
          <w:bCs/>
          <w:color w:val="000000"/>
          <w:szCs w:val="28"/>
          <w:shd w:val="clear" w:color="auto" w:fill="FFFFFF"/>
        </w:rPr>
        <w:t>профилактики безнадзорности и правонарушений несовершеннолетних</w:t>
      </w:r>
      <w:r w:rsidR="005A57F8">
        <w:rPr>
          <w:bCs/>
          <w:color w:val="000000"/>
          <w:szCs w:val="28"/>
          <w:shd w:val="clear" w:color="auto" w:fill="FFFFFF"/>
        </w:rPr>
        <w:t xml:space="preserve"> </w:t>
      </w:r>
      <w:r w:rsidR="005A57F8">
        <w:rPr>
          <w:bCs/>
          <w:color w:val="000000"/>
          <w:szCs w:val="28"/>
          <w:shd w:val="clear" w:color="auto" w:fill="FFFFFF"/>
        </w:rPr>
        <w:br/>
      </w:r>
      <w:r w:rsidR="005A57F8" w:rsidRPr="005A57F8">
        <w:rPr>
          <w:bCs/>
          <w:color w:val="000000"/>
          <w:szCs w:val="28"/>
          <w:shd w:val="clear" w:color="auto" w:fill="FFFFFF"/>
        </w:rPr>
        <w:t>и органы государственного финансового контроля»</w:t>
      </w:r>
      <w:r w:rsidR="005A57F8">
        <w:rPr>
          <w:bCs/>
          <w:color w:val="000000"/>
          <w:szCs w:val="28"/>
          <w:shd w:val="clear" w:color="auto" w:fill="FFFFFF"/>
        </w:rPr>
        <w:t>.</w:t>
      </w:r>
    </w:p>
    <w:p w:rsidR="005A57F8" w:rsidRDefault="005A57F8" w:rsidP="008440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000000"/>
          <w:szCs w:val="28"/>
          <w:shd w:val="clear" w:color="auto" w:fill="FFFFFF"/>
        </w:rPr>
      </w:pPr>
    </w:p>
    <w:p w:rsidR="00A35BEE" w:rsidRPr="00836C96" w:rsidRDefault="00AD7E77" w:rsidP="00A35B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Статья 7</w:t>
      </w:r>
    </w:p>
    <w:p w:rsidR="00AD7E77" w:rsidRDefault="00AD7E77" w:rsidP="00AD7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</w:p>
    <w:p w:rsidR="006608C1" w:rsidRDefault="00AD7E77" w:rsidP="008440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  <w:lang w:eastAsia="ru-RU"/>
        </w:rPr>
      </w:pPr>
      <w:r w:rsidRPr="00AD7E77">
        <w:rPr>
          <w:bCs/>
          <w:szCs w:val="28"/>
          <w:lang w:eastAsia="ru-RU"/>
        </w:rPr>
        <w:t xml:space="preserve">Внести в </w:t>
      </w:r>
      <w:r w:rsidR="006608C1">
        <w:rPr>
          <w:bCs/>
          <w:szCs w:val="28"/>
          <w:lang w:eastAsia="ru-RU"/>
        </w:rPr>
        <w:t>закон</w:t>
      </w:r>
      <w:r w:rsidRPr="00AD7E77">
        <w:rPr>
          <w:szCs w:val="28"/>
          <w:lang w:eastAsia="ru-RU"/>
        </w:rPr>
        <w:t xml:space="preserve"> Алтайского края от 31 декабря 2004 года № 77-ЗС </w:t>
      </w:r>
      <w:r w:rsidR="006608C1">
        <w:rPr>
          <w:szCs w:val="28"/>
          <w:lang w:eastAsia="ru-RU"/>
        </w:rPr>
        <w:br/>
      </w:r>
      <w:r w:rsidRPr="00AD7E77">
        <w:rPr>
          <w:szCs w:val="28"/>
          <w:lang w:eastAsia="ru-RU"/>
        </w:rPr>
        <w:t>«О мерах социальной поддержки отдельных категорий граждан, работающих и проживающих в сельской местности» (Сборник законодательства Алтайского края, 2004, № 104, часть II; 2005, № 107, часть I, № 111, часть I, № 114, № 116, часть II; 2006, № 123, часть I, № 128, часть I; 2007, № 137, часть I, № 139, часть</w:t>
      </w:r>
      <w:r w:rsidR="00076AB4">
        <w:rPr>
          <w:szCs w:val="28"/>
          <w:lang w:eastAsia="ru-RU"/>
        </w:rPr>
        <w:t> </w:t>
      </w:r>
      <w:r w:rsidRPr="00AD7E77">
        <w:rPr>
          <w:szCs w:val="28"/>
          <w:lang w:eastAsia="ru-RU"/>
        </w:rPr>
        <w:t>I, № 140, часть I; 2008, № 142, часть I, № 149, часть I; 2013, № 212, часть I; 2014, №</w:t>
      </w:r>
      <w:r w:rsidR="00D55EC9">
        <w:rPr>
          <w:szCs w:val="28"/>
          <w:lang w:eastAsia="ru-RU"/>
        </w:rPr>
        <w:t> </w:t>
      </w:r>
      <w:r w:rsidRPr="00AD7E77">
        <w:rPr>
          <w:szCs w:val="28"/>
          <w:lang w:eastAsia="ru-RU"/>
        </w:rPr>
        <w:t>216, часть I, № 224, часть II; 2015, № 229, часть I, № 236, часть II; 2016, № 238; Официальный интернет-портал правовой информации (www.pravo.gov.ru), 5</w:t>
      </w:r>
      <w:r w:rsidR="00D55EC9">
        <w:rPr>
          <w:szCs w:val="28"/>
          <w:lang w:eastAsia="ru-RU"/>
        </w:rPr>
        <w:t> </w:t>
      </w:r>
      <w:r w:rsidRPr="00AD7E77">
        <w:rPr>
          <w:szCs w:val="28"/>
          <w:lang w:eastAsia="ru-RU"/>
        </w:rPr>
        <w:t xml:space="preserve">декабря 2016 года, 8 декабря 2017 года, 2 марта 2018 года, 8 октября 2018 года) </w:t>
      </w:r>
      <w:r w:rsidR="006608C1">
        <w:rPr>
          <w:szCs w:val="28"/>
          <w:lang w:eastAsia="ru-RU"/>
        </w:rPr>
        <w:t xml:space="preserve">следующие </w:t>
      </w:r>
      <w:r w:rsidR="006608C1">
        <w:rPr>
          <w:bCs/>
          <w:szCs w:val="28"/>
          <w:lang w:eastAsia="ru-RU"/>
        </w:rPr>
        <w:t>изменения:</w:t>
      </w:r>
    </w:p>
    <w:p w:rsidR="006608C1" w:rsidRDefault="006608C1" w:rsidP="008440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  <w:lang w:eastAsia="ru-RU"/>
        </w:rPr>
      </w:pPr>
    </w:p>
    <w:p w:rsidR="00653201" w:rsidRPr="00653201" w:rsidRDefault="00653201" w:rsidP="00653201">
      <w:pPr>
        <w:spacing w:after="0" w:line="240" w:lineRule="auto"/>
        <w:ind w:firstLine="709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1) </w:t>
      </w:r>
      <w:r w:rsidRPr="00653201">
        <w:rPr>
          <w:bCs/>
          <w:szCs w:val="28"/>
          <w:lang w:eastAsia="ru-RU"/>
        </w:rPr>
        <w:t>в статье 2: </w:t>
      </w:r>
    </w:p>
    <w:p w:rsidR="00653201" w:rsidRPr="00653201" w:rsidRDefault="00653201" w:rsidP="006532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proofErr w:type="gramStart"/>
      <w:r>
        <w:rPr>
          <w:bCs/>
          <w:szCs w:val="28"/>
          <w:lang w:eastAsia="ru-RU"/>
        </w:rPr>
        <w:t>а</w:t>
      </w:r>
      <w:proofErr w:type="gramEnd"/>
      <w:r>
        <w:rPr>
          <w:bCs/>
          <w:szCs w:val="28"/>
          <w:lang w:eastAsia="ru-RU"/>
        </w:rPr>
        <w:t>) </w:t>
      </w:r>
      <w:r w:rsidRPr="00653201">
        <w:rPr>
          <w:bCs/>
          <w:szCs w:val="28"/>
          <w:lang w:eastAsia="ru-RU"/>
        </w:rPr>
        <w:t xml:space="preserve">часть 3 после слов «краевых государственных образовательных </w:t>
      </w:r>
      <w:r w:rsidRPr="00653201">
        <w:rPr>
          <w:bCs/>
          <w:szCs w:val="28"/>
          <w:lang w:eastAsia="ru-RU"/>
        </w:rPr>
        <w:lastRenderedPageBreak/>
        <w:t xml:space="preserve">организациях,» дополнить словами «организациях для детей-сирот и детей, оставшихся без попечения родителей, оказывающих социальные услуги, </w:t>
      </w:r>
      <w:r>
        <w:rPr>
          <w:bCs/>
          <w:szCs w:val="28"/>
          <w:lang w:eastAsia="ru-RU"/>
        </w:rPr>
        <w:br/>
      </w:r>
      <w:r w:rsidRPr="00653201">
        <w:rPr>
          <w:bCs/>
          <w:szCs w:val="28"/>
          <w:lang w:eastAsia="ru-RU"/>
        </w:rPr>
        <w:t>за исключением педагогических работников,»;</w:t>
      </w:r>
    </w:p>
    <w:p w:rsidR="00653201" w:rsidRDefault="00653201" w:rsidP="006532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proofErr w:type="gramStart"/>
      <w:r>
        <w:rPr>
          <w:bCs/>
          <w:szCs w:val="28"/>
          <w:lang w:eastAsia="ru-RU"/>
        </w:rPr>
        <w:t>б</w:t>
      </w:r>
      <w:proofErr w:type="gramEnd"/>
      <w:r>
        <w:rPr>
          <w:bCs/>
          <w:szCs w:val="28"/>
          <w:lang w:eastAsia="ru-RU"/>
        </w:rPr>
        <w:t>) </w:t>
      </w:r>
      <w:r w:rsidRPr="00653201">
        <w:rPr>
          <w:bCs/>
          <w:szCs w:val="28"/>
          <w:lang w:eastAsia="ru-RU"/>
        </w:rPr>
        <w:t>в части 4 слова «а также» исключить, после слов «указанных в пунктах</w:t>
      </w:r>
      <w:r>
        <w:rPr>
          <w:bCs/>
          <w:szCs w:val="28"/>
          <w:lang w:eastAsia="ru-RU"/>
        </w:rPr>
        <w:t xml:space="preserve"> 1 – </w:t>
      </w:r>
      <w:r w:rsidRPr="00653201">
        <w:rPr>
          <w:bCs/>
          <w:szCs w:val="28"/>
          <w:lang w:eastAsia="ru-RU"/>
        </w:rPr>
        <w:t>5 части 2 статьи 1 настоящего Закона,» дополнить словами «а также гражданам, указанным в пункте 7 части 2 статьи 1 настоящего Закона</w:t>
      </w:r>
      <w:r w:rsidR="00E9775E">
        <w:rPr>
          <w:bCs/>
          <w:szCs w:val="28"/>
          <w:lang w:eastAsia="ru-RU"/>
        </w:rPr>
        <w:t>,</w:t>
      </w:r>
      <w:r w:rsidRPr="00653201">
        <w:rPr>
          <w:bCs/>
          <w:szCs w:val="28"/>
          <w:lang w:eastAsia="ru-RU"/>
        </w:rPr>
        <w:t>»</w:t>
      </w:r>
      <w:r w:rsidR="00E9775E">
        <w:rPr>
          <w:bCs/>
          <w:szCs w:val="28"/>
          <w:lang w:eastAsia="ru-RU"/>
        </w:rPr>
        <w:t>;</w:t>
      </w:r>
    </w:p>
    <w:p w:rsidR="00653201" w:rsidRDefault="00653201" w:rsidP="006532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</w:p>
    <w:p w:rsidR="00653201" w:rsidRPr="00653201" w:rsidRDefault="00653201" w:rsidP="006532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2) </w:t>
      </w:r>
      <w:r w:rsidRPr="00653201">
        <w:rPr>
          <w:bCs/>
          <w:szCs w:val="28"/>
          <w:lang w:eastAsia="ru-RU"/>
        </w:rPr>
        <w:t>в статье 3:</w:t>
      </w:r>
    </w:p>
    <w:p w:rsidR="00653201" w:rsidRPr="00653201" w:rsidRDefault="00653201" w:rsidP="006532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proofErr w:type="gramStart"/>
      <w:r>
        <w:rPr>
          <w:bCs/>
          <w:szCs w:val="28"/>
          <w:lang w:eastAsia="ru-RU"/>
        </w:rPr>
        <w:t>а</w:t>
      </w:r>
      <w:proofErr w:type="gramEnd"/>
      <w:r>
        <w:rPr>
          <w:bCs/>
          <w:szCs w:val="28"/>
          <w:lang w:eastAsia="ru-RU"/>
        </w:rPr>
        <w:t xml:space="preserve">) в пункте 1 части 4 </w:t>
      </w:r>
      <w:r w:rsidRPr="00653201">
        <w:rPr>
          <w:bCs/>
          <w:szCs w:val="28"/>
          <w:lang w:eastAsia="ru-RU"/>
        </w:rPr>
        <w:t>цифру «2,» исключить;</w:t>
      </w:r>
    </w:p>
    <w:p w:rsidR="00AD7E77" w:rsidRPr="00653201" w:rsidRDefault="00653201" w:rsidP="006532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proofErr w:type="gramStart"/>
      <w:r>
        <w:rPr>
          <w:bCs/>
          <w:szCs w:val="28"/>
          <w:lang w:eastAsia="ru-RU"/>
        </w:rPr>
        <w:t>б</w:t>
      </w:r>
      <w:proofErr w:type="gramEnd"/>
      <w:r>
        <w:rPr>
          <w:bCs/>
          <w:szCs w:val="28"/>
          <w:lang w:eastAsia="ru-RU"/>
        </w:rPr>
        <w:t>) </w:t>
      </w:r>
      <w:r w:rsidRPr="00653201">
        <w:rPr>
          <w:bCs/>
          <w:szCs w:val="28"/>
          <w:lang w:eastAsia="ru-RU"/>
        </w:rPr>
        <w:t>в части 6 слова «уполномоченным органом исполнительной власти Алтайского края в сфере финансов» заменить словами «органом исполнительной власти Алтайского края, осуществляющим функции по внутреннему государственному финансовому контролю».</w:t>
      </w:r>
    </w:p>
    <w:p w:rsidR="009635F6" w:rsidRDefault="009635F6" w:rsidP="00AD7E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  <w:shd w:val="clear" w:color="auto" w:fill="FFFFFF"/>
        </w:rPr>
      </w:pPr>
    </w:p>
    <w:p w:rsidR="00AD7E77" w:rsidRPr="00836C96" w:rsidRDefault="00AD7E77" w:rsidP="00AD7E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Статья 8</w:t>
      </w:r>
    </w:p>
    <w:p w:rsidR="00AD7E77" w:rsidRPr="00AD7E77" w:rsidRDefault="00AD7E77" w:rsidP="00AD7E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Cs w:val="28"/>
          <w:lang w:eastAsia="ru-RU"/>
        </w:rPr>
      </w:pPr>
    </w:p>
    <w:p w:rsidR="006E7D60" w:rsidRPr="006E7D60" w:rsidRDefault="005A763A" w:rsidP="006E7D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000000"/>
          <w:szCs w:val="28"/>
          <w:shd w:val="clear" w:color="auto" w:fill="FFFFFF"/>
        </w:rPr>
      </w:pPr>
      <w:r w:rsidRPr="005A763A">
        <w:rPr>
          <w:bCs/>
          <w:color w:val="000000"/>
          <w:szCs w:val="28"/>
          <w:shd w:val="clear" w:color="auto" w:fill="FFFFFF"/>
        </w:rPr>
        <w:t>Внести в часть 6 статьи 3 закона</w:t>
      </w:r>
      <w:r w:rsidRPr="005A763A">
        <w:rPr>
          <w:color w:val="000000"/>
          <w:szCs w:val="28"/>
          <w:shd w:val="clear" w:color="auto" w:fill="FFFFFF"/>
        </w:rPr>
        <w:t xml:space="preserve"> Алтайск</w:t>
      </w:r>
      <w:r>
        <w:rPr>
          <w:color w:val="000000"/>
          <w:szCs w:val="28"/>
          <w:shd w:val="clear" w:color="auto" w:fill="FFFFFF"/>
        </w:rPr>
        <w:t>ого края от 3 ноября 2005 года № 88-ЗС «</w:t>
      </w:r>
      <w:r w:rsidRPr="005A763A">
        <w:rPr>
          <w:color w:val="000000"/>
          <w:szCs w:val="28"/>
          <w:shd w:val="clear" w:color="auto" w:fill="FFFFFF"/>
        </w:rPr>
        <w:t xml:space="preserve">О размере, условиях и порядке возмещения расходов, связанных </w:t>
      </w:r>
      <w:r>
        <w:rPr>
          <w:color w:val="000000"/>
          <w:szCs w:val="28"/>
          <w:shd w:val="clear" w:color="auto" w:fill="FFFFFF"/>
        </w:rPr>
        <w:br/>
      </w:r>
      <w:r w:rsidRPr="005A763A">
        <w:rPr>
          <w:color w:val="000000"/>
          <w:szCs w:val="28"/>
          <w:shd w:val="clear" w:color="auto" w:fill="FFFFFF"/>
        </w:rPr>
        <w:t>с предоставлением мер социальной поддержки педагогическим работникам, работающим в краевых и муниципальных организациях, осуществляющих образовательную деятельность, и проживающим в сельских населенных пунктах, рабочих посе</w:t>
      </w:r>
      <w:r>
        <w:rPr>
          <w:color w:val="000000"/>
          <w:szCs w:val="28"/>
          <w:shd w:val="clear" w:color="auto" w:fill="FFFFFF"/>
        </w:rPr>
        <w:t>лках (поселках городского типа)»</w:t>
      </w:r>
      <w:r w:rsidRPr="005A763A">
        <w:rPr>
          <w:color w:val="000000"/>
          <w:szCs w:val="28"/>
          <w:shd w:val="clear" w:color="auto" w:fill="FFFFFF"/>
        </w:rPr>
        <w:t xml:space="preserve"> (Сборник законодат</w:t>
      </w:r>
      <w:r>
        <w:rPr>
          <w:color w:val="000000"/>
          <w:szCs w:val="28"/>
          <w:shd w:val="clear" w:color="auto" w:fill="FFFFFF"/>
        </w:rPr>
        <w:t>ельства Алтайского края, 2005, № 115, часть I; 2007, № 133, часть I; 2008, №</w:t>
      </w:r>
      <w:r w:rsidRPr="005A763A">
        <w:rPr>
          <w:color w:val="000000"/>
          <w:szCs w:val="28"/>
          <w:shd w:val="clear" w:color="auto" w:fill="FFFFFF"/>
        </w:rPr>
        <w:t xml:space="preserve"> 152, ча</w:t>
      </w:r>
      <w:r>
        <w:rPr>
          <w:color w:val="000000"/>
          <w:szCs w:val="28"/>
          <w:shd w:val="clear" w:color="auto" w:fill="FFFFFF"/>
        </w:rPr>
        <w:t>сть II; 2009, № 156, часть I; 2011, № 188, часть I; 2013, № 210, часть I; 2015, №</w:t>
      </w:r>
      <w:r w:rsidRPr="005A763A">
        <w:rPr>
          <w:color w:val="000000"/>
          <w:szCs w:val="28"/>
          <w:shd w:val="clear" w:color="auto" w:fill="FFFFFF"/>
        </w:rPr>
        <w:t xml:space="preserve"> 234</w:t>
      </w:r>
      <w:r>
        <w:rPr>
          <w:color w:val="000000"/>
          <w:szCs w:val="28"/>
          <w:shd w:val="clear" w:color="auto" w:fill="FFFFFF"/>
        </w:rPr>
        <w:t xml:space="preserve">; </w:t>
      </w:r>
      <w:r w:rsidRPr="005A763A">
        <w:rPr>
          <w:color w:val="000000"/>
          <w:szCs w:val="28"/>
          <w:shd w:val="clear" w:color="auto" w:fill="FFFFFF"/>
        </w:rPr>
        <w:t xml:space="preserve">Официальный интернет-портал правовой информации (www.pravo.gov.ru), 5 декабря 2016 года) </w:t>
      </w:r>
      <w:r w:rsidR="006E7D60" w:rsidRPr="006E7D60">
        <w:rPr>
          <w:bCs/>
          <w:color w:val="000000"/>
          <w:szCs w:val="28"/>
          <w:shd w:val="clear" w:color="auto" w:fill="FFFFFF"/>
        </w:rPr>
        <w:t xml:space="preserve">изменение, изложив </w:t>
      </w:r>
      <w:r w:rsidR="006E7D60" w:rsidRPr="006E7D60">
        <w:rPr>
          <w:bCs/>
          <w:color w:val="000000"/>
          <w:szCs w:val="28"/>
          <w:shd w:val="clear" w:color="auto" w:fill="FFFFFF"/>
        </w:rPr>
        <w:br/>
        <w:t>ее в следующей редакции:</w:t>
      </w:r>
    </w:p>
    <w:p w:rsidR="005A763A" w:rsidRDefault="006E7D60" w:rsidP="006E7D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«6. </w:t>
      </w:r>
      <w:r w:rsidRPr="006E7D60">
        <w:rPr>
          <w:bCs/>
          <w:color w:val="000000"/>
          <w:szCs w:val="28"/>
          <w:shd w:val="clear" w:color="auto" w:fill="FFFFFF"/>
        </w:rPr>
        <w:t>Государственный финансовый контроль за использованием средств, предоставленных из краевого бюджета, осуществляется Счетной палатой Алтайского края и органом исполнительной власти Алтайского края, осуществляющим функции по внутреннему государственному финансовому контролю.».</w:t>
      </w:r>
    </w:p>
    <w:p w:rsidR="00844077" w:rsidRDefault="00844077" w:rsidP="00FC21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  <w:shd w:val="clear" w:color="auto" w:fill="FFFFFF"/>
        </w:rPr>
      </w:pPr>
    </w:p>
    <w:p w:rsidR="00FC21BC" w:rsidRDefault="00FC21BC" w:rsidP="00FC21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Статья 9</w:t>
      </w:r>
    </w:p>
    <w:p w:rsidR="002B777D" w:rsidRPr="00836C96" w:rsidRDefault="002B777D" w:rsidP="009E6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8"/>
          <w:shd w:val="clear" w:color="auto" w:fill="FFFFFF"/>
        </w:rPr>
      </w:pPr>
    </w:p>
    <w:p w:rsidR="00192960" w:rsidRDefault="00192960" w:rsidP="00E9775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 w:rsidRPr="00836C96">
        <w:rPr>
          <w:bCs/>
          <w:szCs w:val="28"/>
          <w:lang w:eastAsia="ru-RU"/>
        </w:rPr>
        <w:t xml:space="preserve">Внести в </w:t>
      </w:r>
      <w:r w:rsidR="00671106">
        <w:rPr>
          <w:bCs/>
          <w:szCs w:val="28"/>
          <w:lang w:eastAsia="ru-RU"/>
        </w:rPr>
        <w:t xml:space="preserve">статью 2 </w:t>
      </w:r>
      <w:hyperlink r:id="rId8" w:history="1">
        <w:r w:rsidRPr="00836C96">
          <w:rPr>
            <w:bCs/>
            <w:szCs w:val="28"/>
            <w:lang w:eastAsia="ru-RU"/>
          </w:rPr>
          <w:t>закон</w:t>
        </w:r>
      </w:hyperlink>
      <w:r w:rsidR="00671106">
        <w:rPr>
          <w:bCs/>
          <w:szCs w:val="28"/>
          <w:lang w:eastAsia="ru-RU"/>
        </w:rPr>
        <w:t>а</w:t>
      </w:r>
      <w:r w:rsidRPr="00836C96">
        <w:rPr>
          <w:bCs/>
          <w:szCs w:val="28"/>
          <w:lang w:eastAsia="ru-RU"/>
        </w:rPr>
        <w:t xml:space="preserve"> Алтайского края от 11 ноября 2005 года </w:t>
      </w:r>
      <w:r w:rsidR="00671106">
        <w:rPr>
          <w:bCs/>
          <w:szCs w:val="28"/>
          <w:lang w:eastAsia="ru-RU"/>
        </w:rPr>
        <w:br/>
        <w:t xml:space="preserve">№ 97-ЗС </w:t>
      </w:r>
      <w:r w:rsidRPr="00836C96">
        <w:rPr>
          <w:bCs/>
          <w:szCs w:val="28"/>
          <w:lang w:eastAsia="ru-RU"/>
        </w:rPr>
        <w:t>«О наделении органов местного самоуправления муниципальных районов государственным полномочием по выравниванию бюджетной обеспеченности поселений» (Сборник законодательства Алтайского края, 2005, № 115, часть I; 2007, № 137, часть I; 2008, № 142, часть I</w:t>
      </w:r>
      <w:r w:rsidR="00C75055" w:rsidRPr="00836C96">
        <w:rPr>
          <w:bCs/>
          <w:szCs w:val="28"/>
          <w:lang w:eastAsia="ru-RU"/>
        </w:rPr>
        <w:t xml:space="preserve">; 2011, № 187, часть </w:t>
      </w:r>
      <w:r w:rsidR="00C75055" w:rsidRPr="00836C96">
        <w:rPr>
          <w:bCs/>
          <w:szCs w:val="28"/>
          <w:lang w:val="en-US" w:eastAsia="ru-RU"/>
        </w:rPr>
        <w:t>II</w:t>
      </w:r>
      <w:r w:rsidR="00BE1A78">
        <w:rPr>
          <w:bCs/>
          <w:szCs w:val="28"/>
          <w:lang w:eastAsia="ru-RU"/>
        </w:rPr>
        <w:t xml:space="preserve">; 2012, </w:t>
      </w:r>
      <w:r w:rsidR="00C75055" w:rsidRPr="00836C96">
        <w:rPr>
          <w:bCs/>
          <w:szCs w:val="28"/>
          <w:lang w:eastAsia="ru-RU"/>
        </w:rPr>
        <w:t xml:space="preserve">№ 200, часть </w:t>
      </w:r>
      <w:r w:rsidR="00C75055" w:rsidRPr="00836C96">
        <w:rPr>
          <w:bCs/>
          <w:szCs w:val="28"/>
          <w:lang w:val="en-US" w:eastAsia="ru-RU"/>
        </w:rPr>
        <w:t>II</w:t>
      </w:r>
      <w:r w:rsidR="00C75055" w:rsidRPr="00836C96">
        <w:rPr>
          <w:bCs/>
          <w:szCs w:val="28"/>
          <w:lang w:eastAsia="ru-RU"/>
        </w:rPr>
        <w:t>;</w:t>
      </w:r>
      <w:r w:rsidR="004A0A77" w:rsidRPr="00836C96">
        <w:rPr>
          <w:bCs/>
          <w:szCs w:val="28"/>
          <w:lang w:eastAsia="ru-RU"/>
        </w:rPr>
        <w:t xml:space="preserve"> 2013, № 211, части </w:t>
      </w:r>
      <w:r w:rsidR="004A0A77" w:rsidRPr="00836C96">
        <w:rPr>
          <w:bCs/>
          <w:szCs w:val="28"/>
          <w:lang w:val="en-US" w:eastAsia="ru-RU"/>
        </w:rPr>
        <w:t>II</w:t>
      </w:r>
      <w:r w:rsidR="004A0A77" w:rsidRPr="00836C96">
        <w:rPr>
          <w:bCs/>
          <w:szCs w:val="28"/>
          <w:lang w:eastAsia="ru-RU"/>
        </w:rPr>
        <w:t xml:space="preserve"> и </w:t>
      </w:r>
      <w:r w:rsidR="004A0A77" w:rsidRPr="00836C96">
        <w:rPr>
          <w:bCs/>
          <w:szCs w:val="28"/>
          <w:lang w:val="en-US" w:eastAsia="ru-RU"/>
        </w:rPr>
        <w:t>III</w:t>
      </w:r>
      <w:r w:rsidR="004A0A77" w:rsidRPr="00836C96">
        <w:rPr>
          <w:bCs/>
          <w:szCs w:val="28"/>
          <w:lang w:eastAsia="ru-RU"/>
        </w:rPr>
        <w:t>;</w:t>
      </w:r>
      <w:r w:rsidR="00C75055" w:rsidRPr="00836C96">
        <w:rPr>
          <w:bCs/>
          <w:szCs w:val="28"/>
          <w:lang w:eastAsia="ru-RU"/>
        </w:rPr>
        <w:t xml:space="preserve"> 2015, № 233</w:t>
      </w:r>
      <w:r w:rsidR="00B82A42">
        <w:rPr>
          <w:bCs/>
          <w:szCs w:val="28"/>
          <w:lang w:eastAsia="ru-RU"/>
        </w:rPr>
        <w:t>;</w:t>
      </w:r>
      <w:r w:rsidR="00541B72">
        <w:rPr>
          <w:bCs/>
          <w:szCs w:val="28"/>
          <w:lang w:eastAsia="ru-RU"/>
        </w:rPr>
        <w:t xml:space="preserve"> </w:t>
      </w:r>
      <w:r w:rsidR="00541B72" w:rsidRPr="00DF7BCC">
        <w:rPr>
          <w:szCs w:val="28"/>
          <w:lang w:eastAsia="ru-RU"/>
        </w:rPr>
        <w:t>Алтайская правда</w:t>
      </w:r>
      <w:r w:rsidR="00076AB4">
        <w:rPr>
          <w:szCs w:val="28"/>
          <w:lang w:eastAsia="ru-RU"/>
        </w:rPr>
        <w:t>, 2008</w:t>
      </w:r>
      <w:r w:rsidR="00541B72" w:rsidRPr="00DF7BCC">
        <w:rPr>
          <w:szCs w:val="28"/>
          <w:lang w:eastAsia="ru-RU"/>
        </w:rPr>
        <w:t>, 19</w:t>
      </w:r>
      <w:r w:rsidR="00E9775E">
        <w:rPr>
          <w:szCs w:val="28"/>
          <w:lang w:eastAsia="ru-RU"/>
        </w:rPr>
        <w:t xml:space="preserve"> февраля</w:t>
      </w:r>
      <w:r w:rsidR="00541B72" w:rsidRPr="00DF7BCC">
        <w:rPr>
          <w:szCs w:val="28"/>
          <w:lang w:eastAsia="ru-RU"/>
        </w:rPr>
        <w:t>;</w:t>
      </w:r>
      <w:r w:rsidR="00B82A42">
        <w:rPr>
          <w:bCs/>
          <w:szCs w:val="28"/>
          <w:lang w:eastAsia="ru-RU"/>
        </w:rPr>
        <w:t xml:space="preserve"> </w:t>
      </w:r>
      <w:r w:rsidR="00B82A42" w:rsidRPr="00B82A42">
        <w:rPr>
          <w:bCs/>
          <w:szCs w:val="28"/>
          <w:lang w:eastAsia="ru-RU"/>
        </w:rPr>
        <w:t>Официальный интернет-портал правовой информации (www.pravo.gov.ru), 26 декабря 2017 года</w:t>
      </w:r>
      <w:r w:rsidRPr="00836C96">
        <w:rPr>
          <w:bCs/>
          <w:szCs w:val="28"/>
          <w:lang w:eastAsia="ru-RU"/>
        </w:rPr>
        <w:t>) следующие изменения:</w:t>
      </w:r>
    </w:p>
    <w:p w:rsidR="00C62F29" w:rsidRPr="00836C96" w:rsidRDefault="00671106" w:rsidP="00653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color w:val="000000"/>
          <w:szCs w:val="28"/>
          <w:shd w:val="clear" w:color="auto" w:fill="FFFFFF"/>
        </w:rPr>
        <w:lastRenderedPageBreak/>
        <w:t>1) пункт 2</w:t>
      </w:r>
      <w:r w:rsidR="00C62F29" w:rsidRPr="00836C96">
        <w:rPr>
          <w:color w:val="000000"/>
          <w:szCs w:val="28"/>
          <w:shd w:val="clear" w:color="auto" w:fill="FFFFFF"/>
        </w:rPr>
        <w:t xml:space="preserve"> части 2 </w:t>
      </w:r>
      <w:r>
        <w:rPr>
          <w:color w:val="000000"/>
          <w:szCs w:val="28"/>
          <w:shd w:val="clear" w:color="auto" w:fill="FFFFFF"/>
        </w:rPr>
        <w:t xml:space="preserve">дополнить словами </w:t>
      </w:r>
      <w:r w:rsidR="00C62F29" w:rsidRPr="00836C96">
        <w:rPr>
          <w:szCs w:val="28"/>
          <w:lang w:eastAsia="ru-RU"/>
        </w:rPr>
        <w:t>«</w:t>
      </w:r>
      <w:r w:rsidRPr="00671106">
        <w:rPr>
          <w:szCs w:val="28"/>
          <w:lang w:eastAsia="ru-RU"/>
        </w:rPr>
        <w:t>и обеспечивает соблюдение органами местного самоуправления условий, це</w:t>
      </w:r>
      <w:r w:rsidR="00BE1A78">
        <w:rPr>
          <w:szCs w:val="28"/>
          <w:lang w:eastAsia="ru-RU"/>
        </w:rPr>
        <w:t xml:space="preserve">лей и порядка их </w:t>
      </w:r>
      <w:r>
        <w:rPr>
          <w:szCs w:val="28"/>
          <w:lang w:eastAsia="ru-RU"/>
        </w:rPr>
        <w:t>предоставления</w:t>
      </w:r>
      <w:r w:rsidR="00C62F29" w:rsidRPr="00836C96">
        <w:rPr>
          <w:szCs w:val="28"/>
          <w:lang w:eastAsia="ru-RU"/>
        </w:rPr>
        <w:t>»;</w:t>
      </w:r>
    </w:p>
    <w:p w:rsidR="00786365" w:rsidRDefault="00786365" w:rsidP="00653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BE1A78" w:rsidRDefault="00671106" w:rsidP="00653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2) </w:t>
      </w:r>
      <w:r w:rsidR="00BE1A78">
        <w:rPr>
          <w:szCs w:val="28"/>
          <w:lang w:eastAsia="ru-RU"/>
        </w:rPr>
        <w:t>в части 3:</w:t>
      </w:r>
    </w:p>
    <w:p w:rsidR="00BE1A78" w:rsidRDefault="00BE1A78" w:rsidP="00653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а</w:t>
      </w:r>
      <w:proofErr w:type="gramEnd"/>
      <w:r>
        <w:rPr>
          <w:szCs w:val="28"/>
          <w:lang w:eastAsia="ru-RU"/>
        </w:rPr>
        <w:t>) </w:t>
      </w:r>
      <w:r w:rsidR="000346BC" w:rsidRPr="00836C96">
        <w:rPr>
          <w:szCs w:val="28"/>
          <w:lang w:eastAsia="ru-RU"/>
        </w:rPr>
        <w:t>пункт</w:t>
      </w:r>
      <w:r>
        <w:rPr>
          <w:szCs w:val="28"/>
          <w:lang w:eastAsia="ru-RU"/>
        </w:rPr>
        <w:t>ы 1 – 3</w:t>
      </w:r>
      <w:r w:rsidR="000346BC" w:rsidRPr="00836C96">
        <w:rPr>
          <w:szCs w:val="28"/>
          <w:lang w:eastAsia="ru-RU"/>
        </w:rPr>
        <w:t xml:space="preserve"> признать утратившим</w:t>
      </w:r>
      <w:r w:rsidR="00122547">
        <w:rPr>
          <w:szCs w:val="28"/>
          <w:lang w:eastAsia="ru-RU"/>
        </w:rPr>
        <w:t>и</w:t>
      </w:r>
      <w:r w:rsidR="000346BC" w:rsidRPr="00836C96">
        <w:rPr>
          <w:szCs w:val="28"/>
          <w:lang w:eastAsia="ru-RU"/>
        </w:rPr>
        <w:t xml:space="preserve"> силу</w:t>
      </w:r>
      <w:r>
        <w:rPr>
          <w:szCs w:val="28"/>
          <w:lang w:eastAsia="ru-RU"/>
        </w:rPr>
        <w:t>;</w:t>
      </w:r>
    </w:p>
    <w:p w:rsidR="00296439" w:rsidRDefault="00BE1A78" w:rsidP="00653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б</w:t>
      </w:r>
      <w:proofErr w:type="gramEnd"/>
      <w:r>
        <w:rPr>
          <w:szCs w:val="28"/>
          <w:lang w:eastAsia="ru-RU"/>
        </w:rPr>
        <w:t xml:space="preserve">) дополнить пунктом </w:t>
      </w:r>
      <w:r w:rsidR="00296439">
        <w:rPr>
          <w:szCs w:val="28"/>
          <w:lang w:eastAsia="ru-RU"/>
        </w:rPr>
        <w:t>7 следующего содержания:</w:t>
      </w:r>
    </w:p>
    <w:p w:rsidR="004B7B41" w:rsidRDefault="00296439" w:rsidP="00653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«7) </w:t>
      </w:r>
      <w:r w:rsidRPr="00296439">
        <w:rPr>
          <w:szCs w:val="28"/>
          <w:lang w:eastAsia="ru-RU"/>
        </w:rPr>
        <w:t xml:space="preserve">осуществлять иные права, установленные </w:t>
      </w:r>
      <w:r w:rsidR="00860DB1">
        <w:rPr>
          <w:szCs w:val="28"/>
          <w:lang w:eastAsia="ru-RU"/>
        </w:rPr>
        <w:t xml:space="preserve">законодательством </w:t>
      </w:r>
      <w:r w:rsidRPr="00296439">
        <w:rPr>
          <w:szCs w:val="28"/>
          <w:lang w:eastAsia="ru-RU"/>
        </w:rPr>
        <w:t>Российской Федерации</w:t>
      </w:r>
      <w:r>
        <w:rPr>
          <w:szCs w:val="28"/>
          <w:lang w:eastAsia="ru-RU"/>
        </w:rPr>
        <w:t xml:space="preserve"> и Алтайского края.</w:t>
      </w:r>
      <w:r w:rsidR="006A7B1C">
        <w:rPr>
          <w:szCs w:val="28"/>
          <w:lang w:eastAsia="ru-RU"/>
        </w:rPr>
        <w:t>»</w:t>
      </w:r>
      <w:r w:rsidR="004B7B41">
        <w:rPr>
          <w:szCs w:val="28"/>
          <w:lang w:eastAsia="ru-RU"/>
        </w:rPr>
        <w:t>;</w:t>
      </w:r>
    </w:p>
    <w:p w:rsidR="004B7B41" w:rsidRDefault="004B7B41" w:rsidP="00653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4B7B41" w:rsidRDefault="004B7B41" w:rsidP="00653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3) дополнить частью 4 следующего содержания:</w:t>
      </w:r>
    </w:p>
    <w:p w:rsidR="008838D8" w:rsidRPr="004B7B41" w:rsidRDefault="004B7B41" w:rsidP="004B7B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  <w:lang w:eastAsia="ru-RU"/>
        </w:rPr>
      </w:pPr>
      <w:r w:rsidRPr="00E46C7F">
        <w:rPr>
          <w:bCs/>
          <w:szCs w:val="28"/>
          <w:lang w:eastAsia="ru-RU"/>
        </w:rPr>
        <w:t>«</w:t>
      </w:r>
      <w:r w:rsidRPr="004B7B41">
        <w:rPr>
          <w:bCs/>
          <w:szCs w:val="28"/>
          <w:lang w:eastAsia="ru-RU"/>
        </w:rPr>
        <w:t>4. </w:t>
      </w:r>
      <w:r w:rsidR="002B1401" w:rsidRPr="002B1401">
        <w:rPr>
          <w:bCs/>
          <w:szCs w:val="28"/>
          <w:lang w:eastAsia="ru-RU"/>
        </w:rPr>
        <w:t>Контроль за использованием финансовых средств, переданных органам местного самоуправлени</w:t>
      </w:r>
      <w:r w:rsidR="002B1401">
        <w:rPr>
          <w:bCs/>
          <w:szCs w:val="28"/>
          <w:lang w:eastAsia="ru-RU"/>
        </w:rPr>
        <w:t>я для реализации государственного полномочия</w:t>
      </w:r>
      <w:r w:rsidR="002B1401" w:rsidRPr="002B1401">
        <w:rPr>
          <w:bCs/>
          <w:szCs w:val="28"/>
          <w:lang w:eastAsia="ru-RU"/>
        </w:rPr>
        <w:t>,</w:t>
      </w:r>
      <w:r w:rsidR="002B1401">
        <w:rPr>
          <w:bCs/>
          <w:szCs w:val="28"/>
          <w:lang w:eastAsia="ru-RU"/>
        </w:rPr>
        <w:t xml:space="preserve"> </w:t>
      </w:r>
      <w:r w:rsidR="002B1401" w:rsidRPr="002B1401">
        <w:rPr>
          <w:bCs/>
          <w:szCs w:val="28"/>
          <w:lang w:eastAsia="ru-RU"/>
        </w:rPr>
        <w:t>осуществляют органы государственного финансового контроля</w:t>
      </w:r>
      <w:r w:rsidRPr="004B7B41">
        <w:rPr>
          <w:bCs/>
          <w:szCs w:val="28"/>
          <w:lang w:eastAsia="ru-RU"/>
        </w:rPr>
        <w:t>.</w:t>
      </w:r>
      <w:r w:rsidRPr="00E46C7F">
        <w:rPr>
          <w:szCs w:val="28"/>
          <w:lang w:eastAsia="ru-RU"/>
        </w:rPr>
        <w:t>»</w:t>
      </w:r>
      <w:r w:rsidR="009536A3">
        <w:rPr>
          <w:szCs w:val="28"/>
          <w:lang w:eastAsia="ru-RU"/>
        </w:rPr>
        <w:t>.</w:t>
      </w:r>
    </w:p>
    <w:p w:rsidR="009E6F69" w:rsidRDefault="009E6F69" w:rsidP="00653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8"/>
          <w:shd w:val="clear" w:color="auto" w:fill="FFFFFF"/>
        </w:rPr>
      </w:pPr>
    </w:p>
    <w:p w:rsidR="009E6F69" w:rsidRDefault="009E6F69" w:rsidP="009E6F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Статья </w:t>
      </w:r>
      <w:r w:rsidR="000A2A46">
        <w:rPr>
          <w:b/>
          <w:color w:val="000000"/>
          <w:szCs w:val="28"/>
          <w:shd w:val="clear" w:color="auto" w:fill="FFFFFF"/>
        </w:rPr>
        <w:t>10</w:t>
      </w:r>
    </w:p>
    <w:p w:rsidR="009E6F69" w:rsidRPr="00836C96" w:rsidRDefault="009E6F69" w:rsidP="009E6F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  <w:shd w:val="clear" w:color="auto" w:fill="FFFFFF"/>
        </w:rPr>
      </w:pPr>
    </w:p>
    <w:p w:rsidR="006A64D0" w:rsidRDefault="006A64D0" w:rsidP="00776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Внести в </w:t>
      </w:r>
      <w:r w:rsidR="009E6F69" w:rsidRPr="00FC21BC">
        <w:rPr>
          <w:szCs w:val="28"/>
          <w:lang w:eastAsia="ru-RU"/>
        </w:rPr>
        <w:t>закон Алтай</w:t>
      </w:r>
      <w:r w:rsidR="009E6F69">
        <w:rPr>
          <w:szCs w:val="28"/>
          <w:lang w:eastAsia="ru-RU"/>
        </w:rPr>
        <w:t xml:space="preserve">ского края от 6 июля 2006 года № 65-ЗС </w:t>
      </w:r>
      <w:r>
        <w:rPr>
          <w:szCs w:val="28"/>
          <w:lang w:eastAsia="ru-RU"/>
        </w:rPr>
        <w:br/>
      </w:r>
      <w:r w:rsidR="009E6F69">
        <w:rPr>
          <w:szCs w:val="28"/>
          <w:lang w:eastAsia="ru-RU"/>
        </w:rPr>
        <w:t>«</w:t>
      </w:r>
      <w:r>
        <w:rPr>
          <w:szCs w:val="28"/>
          <w:lang w:eastAsia="ru-RU"/>
        </w:rPr>
        <w:t xml:space="preserve">О </w:t>
      </w:r>
      <w:r w:rsidR="009E6F69" w:rsidRPr="00FC21BC">
        <w:rPr>
          <w:szCs w:val="28"/>
          <w:lang w:eastAsia="ru-RU"/>
        </w:rPr>
        <w:t>наделении органов местного самоуправления государственными полномочиями по расчету и предоставлению субвенций на осуществление первичного воинского учета на территориях, где отсутствуют воен</w:t>
      </w:r>
      <w:r w:rsidR="009E6F69">
        <w:rPr>
          <w:szCs w:val="28"/>
          <w:lang w:eastAsia="ru-RU"/>
        </w:rPr>
        <w:t>ные комиссариаты»</w:t>
      </w:r>
      <w:r w:rsidR="009E6F69" w:rsidRPr="00FC21BC">
        <w:rPr>
          <w:szCs w:val="28"/>
          <w:lang w:eastAsia="ru-RU"/>
        </w:rPr>
        <w:t xml:space="preserve"> (Сборник законодат</w:t>
      </w:r>
      <w:r w:rsidR="009E6F69">
        <w:rPr>
          <w:szCs w:val="28"/>
          <w:lang w:eastAsia="ru-RU"/>
        </w:rPr>
        <w:t xml:space="preserve">ельства Алтайского края, 2006, </w:t>
      </w:r>
      <w:r w:rsidR="009E6F69">
        <w:rPr>
          <w:szCs w:val="28"/>
          <w:lang w:eastAsia="ru-RU"/>
        </w:rPr>
        <w:br/>
        <w:t>№ 123, часть I; 2007, № 137, часть I; 2011, № 187, часть II; 2012, № 193, часть I, № 200, часть II; 2013, № 211, части II и III; 2014, №</w:t>
      </w:r>
      <w:r w:rsidR="009E6F69" w:rsidRPr="00FC21BC">
        <w:rPr>
          <w:szCs w:val="28"/>
          <w:lang w:eastAsia="ru-RU"/>
        </w:rPr>
        <w:t xml:space="preserve"> 216, часть I; Официальный интернет-портал правовой информации (www.pravo.gov.ru), 7 октября </w:t>
      </w:r>
      <w:r w:rsidR="00FB2DA4">
        <w:rPr>
          <w:szCs w:val="28"/>
          <w:lang w:eastAsia="ru-RU"/>
        </w:rPr>
        <w:br/>
        <w:t xml:space="preserve">2015 </w:t>
      </w:r>
      <w:r w:rsidR="009E6F69" w:rsidRPr="00FC21BC">
        <w:rPr>
          <w:szCs w:val="28"/>
          <w:lang w:eastAsia="ru-RU"/>
        </w:rPr>
        <w:t>года</w:t>
      </w:r>
      <w:r w:rsidR="00FB2DA4">
        <w:rPr>
          <w:szCs w:val="28"/>
          <w:lang w:eastAsia="ru-RU"/>
        </w:rPr>
        <w:t>, 26 декабря 2017 года</w:t>
      </w:r>
      <w:r w:rsidR="009E6F69" w:rsidRPr="00FC21BC">
        <w:rPr>
          <w:szCs w:val="28"/>
          <w:lang w:eastAsia="ru-RU"/>
        </w:rPr>
        <w:t xml:space="preserve">) </w:t>
      </w:r>
      <w:r>
        <w:rPr>
          <w:szCs w:val="28"/>
          <w:lang w:eastAsia="ru-RU"/>
        </w:rPr>
        <w:t>следующие изменения:</w:t>
      </w:r>
    </w:p>
    <w:p w:rsidR="00751DFD" w:rsidRDefault="006A64D0" w:rsidP="00776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1) в </w:t>
      </w:r>
      <w:r w:rsidR="00541B72">
        <w:rPr>
          <w:szCs w:val="28"/>
          <w:lang w:eastAsia="ru-RU"/>
        </w:rPr>
        <w:t>части</w:t>
      </w:r>
      <w:r>
        <w:rPr>
          <w:szCs w:val="28"/>
          <w:lang w:eastAsia="ru-RU"/>
        </w:rPr>
        <w:t xml:space="preserve"> 1 статьи 5 слова «</w:t>
      </w:r>
      <w:r w:rsidRPr="006A64D0">
        <w:rPr>
          <w:szCs w:val="28"/>
          <w:lang w:eastAsia="ru-RU"/>
        </w:rPr>
        <w:t>в порядке, устанавливаемом Правительством Алтайского края</w:t>
      </w:r>
      <w:r>
        <w:rPr>
          <w:szCs w:val="28"/>
          <w:lang w:eastAsia="ru-RU"/>
        </w:rPr>
        <w:t xml:space="preserve">» </w:t>
      </w:r>
      <w:r w:rsidR="00751DFD">
        <w:rPr>
          <w:szCs w:val="28"/>
          <w:lang w:eastAsia="ru-RU"/>
        </w:rPr>
        <w:t>заменить словами «уполномоченным</w:t>
      </w:r>
      <w:r w:rsidR="00751DFD" w:rsidRPr="00751DFD">
        <w:rPr>
          <w:szCs w:val="28"/>
          <w:lang w:eastAsia="ru-RU"/>
        </w:rPr>
        <w:t xml:space="preserve"> орган</w:t>
      </w:r>
      <w:r w:rsidR="00751DFD">
        <w:rPr>
          <w:szCs w:val="28"/>
          <w:lang w:eastAsia="ru-RU"/>
        </w:rPr>
        <w:t>ом</w:t>
      </w:r>
      <w:r w:rsidR="00751DFD" w:rsidRPr="00751DFD">
        <w:rPr>
          <w:szCs w:val="28"/>
          <w:lang w:eastAsia="ru-RU"/>
        </w:rPr>
        <w:t xml:space="preserve"> исполнительной власти</w:t>
      </w:r>
      <w:r w:rsidR="00751DFD">
        <w:rPr>
          <w:szCs w:val="28"/>
          <w:lang w:eastAsia="ru-RU"/>
        </w:rPr>
        <w:t xml:space="preserve"> Алтайского края, осуществляющим</w:t>
      </w:r>
      <w:r w:rsidR="00751DFD" w:rsidRPr="00751DFD">
        <w:rPr>
          <w:szCs w:val="28"/>
          <w:lang w:eastAsia="ru-RU"/>
        </w:rPr>
        <w:t xml:space="preserve"> функции </w:t>
      </w:r>
      <w:r w:rsidR="00751DFD">
        <w:rPr>
          <w:szCs w:val="28"/>
          <w:lang w:eastAsia="ru-RU"/>
        </w:rPr>
        <w:br/>
      </w:r>
      <w:r w:rsidR="00751DFD" w:rsidRPr="00751DFD">
        <w:rPr>
          <w:szCs w:val="28"/>
          <w:lang w:eastAsia="ru-RU"/>
        </w:rPr>
        <w:t xml:space="preserve">по реализации полномочий Губернатора и Правительства Алтайского края </w:t>
      </w:r>
      <w:r w:rsidR="00751DFD">
        <w:rPr>
          <w:szCs w:val="28"/>
          <w:lang w:eastAsia="ru-RU"/>
        </w:rPr>
        <w:br/>
      </w:r>
      <w:r w:rsidR="00751DFD" w:rsidRPr="00751DFD">
        <w:rPr>
          <w:szCs w:val="28"/>
          <w:lang w:eastAsia="ru-RU"/>
        </w:rPr>
        <w:t>в проведении государственной политики в сфере обеспечения региональной безопасности</w:t>
      </w:r>
      <w:r w:rsidR="00751DFD">
        <w:rPr>
          <w:szCs w:val="28"/>
          <w:lang w:eastAsia="ru-RU"/>
        </w:rPr>
        <w:t>»;</w:t>
      </w:r>
    </w:p>
    <w:p w:rsidR="00751DFD" w:rsidRDefault="00751DFD" w:rsidP="0075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</w:p>
    <w:p w:rsidR="009E6F69" w:rsidRDefault="00751DFD" w:rsidP="00776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2) </w:t>
      </w:r>
      <w:r w:rsidRPr="006A64D0">
        <w:rPr>
          <w:szCs w:val="28"/>
          <w:lang w:eastAsia="ru-RU"/>
        </w:rPr>
        <w:t>в пункт</w:t>
      </w:r>
      <w:r>
        <w:rPr>
          <w:szCs w:val="28"/>
          <w:lang w:eastAsia="ru-RU"/>
        </w:rPr>
        <w:t>е</w:t>
      </w:r>
      <w:r w:rsidRPr="006A64D0">
        <w:rPr>
          <w:szCs w:val="28"/>
          <w:lang w:eastAsia="ru-RU"/>
        </w:rPr>
        <w:t xml:space="preserve"> 2 </w:t>
      </w:r>
      <w:r w:rsidR="00E46C7F">
        <w:rPr>
          <w:szCs w:val="28"/>
          <w:lang w:eastAsia="ru-RU"/>
        </w:rPr>
        <w:t xml:space="preserve">части 1 </w:t>
      </w:r>
      <w:r w:rsidRPr="006A64D0">
        <w:rPr>
          <w:szCs w:val="28"/>
          <w:lang w:eastAsia="ru-RU"/>
        </w:rPr>
        <w:t xml:space="preserve">приложения </w:t>
      </w:r>
      <w:r w:rsidR="009E6F69">
        <w:rPr>
          <w:szCs w:val="28"/>
          <w:lang w:eastAsia="ru-RU"/>
        </w:rPr>
        <w:t>слова «</w:t>
      </w:r>
      <w:r w:rsidR="009E6F69" w:rsidRPr="00FC21BC">
        <w:rPr>
          <w:szCs w:val="28"/>
          <w:lang w:eastAsia="ru-RU"/>
        </w:rPr>
        <w:t>Положением о воинском учете, утвержденным постановлением Правительства Российской Фед</w:t>
      </w:r>
      <w:r w:rsidR="009E6F69">
        <w:rPr>
          <w:szCs w:val="28"/>
          <w:lang w:eastAsia="ru-RU"/>
        </w:rPr>
        <w:t>ерации от 25</w:t>
      </w:r>
      <w:r w:rsidR="00E46C7F">
        <w:rPr>
          <w:szCs w:val="28"/>
          <w:lang w:eastAsia="ru-RU"/>
        </w:rPr>
        <w:t> </w:t>
      </w:r>
      <w:r w:rsidR="009E6F69">
        <w:rPr>
          <w:szCs w:val="28"/>
          <w:lang w:eastAsia="ru-RU"/>
        </w:rPr>
        <w:t>декабря 1998 года №</w:t>
      </w:r>
      <w:r w:rsidR="009E6F69" w:rsidRPr="00FC21BC">
        <w:rPr>
          <w:szCs w:val="28"/>
          <w:lang w:eastAsia="ru-RU"/>
        </w:rPr>
        <w:t xml:space="preserve"> 1541</w:t>
      </w:r>
      <w:r w:rsidR="009E6F69">
        <w:rPr>
          <w:szCs w:val="28"/>
          <w:lang w:eastAsia="ru-RU"/>
        </w:rPr>
        <w:t xml:space="preserve">» </w:t>
      </w:r>
      <w:r>
        <w:rPr>
          <w:szCs w:val="28"/>
          <w:lang w:eastAsia="ru-RU"/>
        </w:rPr>
        <w:t xml:space="preserve">заменить </w:t>
      </w:r>
      <w:r w:rsidR="009E6F69">
        <w:rPr>
          <w:szCs w:val="28"/>
          <w:lang w:eastAsia="ru-RU"/>
        </w:rPr>
        <w:t>словами «</w:t>
      </w:r>
      <w:r w:rsidR="009E6F69" w:rsidRPr="00FC21BC">
        <w:rPr>
          <w:szCs w:val="28"/>
          <w:lang w:eastAsia="ru-RU"/>
        </w:rPr>
        <w:t>Положением о воинском учете, утвержденным постановлением Правительства Российской Фед</w:t>
      </w:r>
      <w:r w:rsidR="009E6F69">
        <w:rPr>
          <w:szCs w:val="28"/>
          <w:lang w:eastAsia="ru-RU"/>
        </w:rPr>
        <w:t>ерации от 27</w:t>
      </w:r>
      <w:r w:rsidR="00D55EC9">
        <w:rPr>
          <w:szCs w:val="28"/>
          <w:lang w:eastAsia="ru-RU"/>
        </w:rPr>
        <w:t> </w:t>
      </w:r>
      <w:r w:rsidR="009E6F69">
        <w:rPr>
          <w:szCs w:val="28"/>
          <w:lang w:eastAsia="ru-RU"/>
        </w:rPr>
        <w:t xml:space="preserve">ноября </w:t>
      </w:r>
      <w:r w:rsidR="009E6F69" w:rsidRPr="00FC21BC">
        <w:rPr>
          <w:szCs w:val="28"/>
          <w:lang w:eastAsia="ru-RU"/>
        </w:rPr>
        <w:t xml:space="preserve">2006 </w:t>
      </w:r>
      <w:r w:rsidR="009E6F69">
        <w:rPr>
          <w:szCs w:val="28"/>
          <w:lang w:eastAsia="ru-RU"/>
        </w:rPr>
        <w:t>года №</w:t>
      </w:r>
      <w:r w:rsidR="009E6F69" w:rsidRPr="00FC21BC">
        <w:rPr>
          <w:szCs w:val="28"/>
          <w:lang w:eastAsia="ru-RU"/>
        </w:rPr>
        <w:t xml:space="preserve"> 719</w:t>
      </w:r>
      <w:r w:rsidR="009E6F69">
        <w:rPr>
          <w:szCs w:val="28"/>
          <w:lang w:eastAsia="ru-RU"/>
        </w:rPr>
        <w:t>».</w:t>
      </w:r>
    </w:p>
    <w:p w:rsidR="009E6F69" w:rsidRDefault="009E6F69" w:rsidP="00844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8"/>
          <w:shd w:val="clear" w:color="auto" w:fill="FFFFFF"/>
        </w:rPr>
      </w:pPr>
    </w:p>
    <w:p w:rsidR="00DF1F00" w:rsidRPr="001E01E4" w:rsidRDefault="000D5D66" w:rsidP="00671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Статья 11</w:t>
      </w:r>
    </w:p>
    <w:p w:rsidR="00DF1F00" w:rsidRPr="001E01E4" w:rsidRDefault="00DF1F00" w:rsidP="00671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/>
          <w:szCs w:val="28"/>
          <w:shd w:val="clear" w:color="auto" w:fill="FFFFFF"/>
        </w:rPr>
      </w:pPr>
    </w:p>
    <w:p w:rsidR="008838D8" w:rsidRDefault="00DF1F00" w:rsidP="001E0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1E01E4">
        <w:rPr>
          <w:color w:val="000000"/>
          <w:szCs w:val="28"/>
          <w:shd w:val="clear" w:color="auto" w:fill="FFFFFF"/>
        </w:rPr>
        <w:t xml:space="preserve">Внести </w:t>
      </w:r>
      <w:r w:rsidR="009A75B4" w:rsidRPr="001E01E4">
        <w:rPr>
          <w:color w:val="000000"/>
          <w:szCs w:val="28"/>
          <w:shd w:val="clear" w:color="auto" w:fill="FFFFFF"/>
        </w:rPr>
        <w:t xml:space="preserve">в закон </w:t>
      </w:r>
      <w:r w:rsidR="001E01E4" w:rsidRPr="001E01E4">
        <w:rPr>
          <w:color w:val="000000"/>
          <w:szCs w:val="28"/>
          <w:shd w:val="clear" w:color="auto" w:fill="FFFFFF"/>
        </w:rPr>
        <w:t xml:space="preserve">Алтайского края от 14 сентября 2006 года № 92-ЗС </w:t>
      </w:r>
      <w:r w:rsidR="001E01E4">
        <w:rPr>
          <w:color w:val="000000"/>
          <w:szCs w:val="28"/>
          <w:shd w:val="clear" w:color="auto" w:fill="FFFFFF"/>
        </w:rPr>
        <w:br/>
      </w:r>
      <w:r w:rsidR="001E01E4" w:rsidRPr="001E01E4">
        <w:rPr>
          <w:color w:val="000000"/>
          <w:szCs w:val="28"/>
          <w:shd w:val="clear" w:color="auto" w:fill="FFFFFF"/>
        </w:rPr>
        <w:t xml:space="preserve">«О наделении органов местного самоуправления государственными полномочиями по обеспечению жильем ветеранов, инвалидов и семей, имеющих детей-инвалидов» (Сборник законодательства Алтайского края, 2006, № 125, </w:t>
      </w:r>
      <w:r w:rsidR="001E01E4" w:rsidRPr="001E01E4">
        <w:rPr>
          <w:color w:val="000000"/>
          <w:szCs w:val="28"/>
          <w:shd w:val="clear" w:color="auto" w:fill="FFFFFF"/>
        </w:rPr>
        <w:lastRenderedPageBreak/>
        <w:t>часть III, № 128, часть II; 2007, № 137, часть I; 2008, № 152, часть II; 2009, № 162, часть I; 2010, № 168, часть I; 2014, № 216, часть I; 2015, № 234; Официальный интернет-портал правовой информации (www.pravo.gov.ru), 6</w:t>
      </w:r>
      <w:r w:rsidR="00E46C7F">
        <w:rPr>
          <w:color w:val="000000"/>
          <w:szCs w:val="28"/>
          <w:shd w:val="clear" w:color="auto" w:fill="FFFFFF"/>
        </w:rPr>
        <w:t> </w:t>
      </w:r>
      <w:r w:rsidR="001E01E4" w:rsidRPr="001E01E4">
        <w:rPr>
          <w:color w:val="000000"/>
          <w:szCs w:val="28"/>
          <w:shd w:val="clear" w:color="auto" w:fill="FFFFFF"/>
        </w:rPr>
        <w:t>мая 2016 года, 6</w:t>
      </w:r>
      <w:r w:rsidR="00D55EC9">
        <w:rPr>
          <w:color w:val="000000"/>
          <w:szCs w:val="28"/>
          <w:shd w:val="clear" w:color="auto" w:fill="FFFFFF"/>
        </w:rPr>
        <w:t> </w:t>
      </w:r>
      <w:r w:rsidR="001E01E4" w:rsidRPr="001E01E4">
        <w:rPr>
          <w:color w:val="000000"/>
          <w:szCs w:val="28"/>
          <w:shd w:val="clear" w:color="auto" w:fill="FFFFFF"/>
        </w:rPr>
        <w:t>апреля 2017 года</w:t>
      </w:r>
      <w:r w:rsidR="002D4D47">
        <w:rPr>
          <w:color w:val="000000"/>
          <w:szCs w:val="28"/>
          <w:shd w:val="clear" w:color="auto" w:fill="FFFFFF"/>
        </w:rPr>
        <w:t xml:space="preserve">, </w:t>
      </w:r>
      <w:r w:rsidR="002D4D47" w:rsidRPr="002D4D47">
        <w:rPr>
          <w:bCs/>
          <w:color w:val="000000"/>
          <w:szCs w:val="28"/>
          <w:shd w:val="clear" w:color="auto" w:fill="FFFFFF"/>
        </w:rPr>
        <w:t>26 декабря 2017 года</w:t>
      </w:r>
      <w:r w:rsidR="001E01E4" w:rsidRPr="001E01E4">
        <w:rPr>
          <w:color w:val="000000"/>
          <w:szCs w:val="28"/>
          <w:shd w:val="clear" w:color="auto" w:fill="FFFFFF"/>
        </w:rPr>
        <w:t>)</w:t>
      </w:r>
      <w:r w:rsidR="007B311F">
        <w:rPr>
          <w:color w:val="000000"/>
          <w:szCs w:val="28"/>
          <w:shd w:val="clear" w:color="auto" w:fill="FFFFFF"/>
        </w:rPr>
        <w:t xml:space="preserve"> </w:t>
      </w:r>
      <w:r w:rsidR="007B311F" w:rsidRPr="00836C96">
        <w:rPr>
          <w:bCs/>
          <w:szCs w:val="28"/>
          <w:lang w:eastAsia="ru-RU"/>
        </w:rPr>
        <w:t>следующие изменения:</w:t>
      </w:r>
    </w:p>
    <w:p w:rsidR="007B311F" w:rsidRDefault="007B311F" w:rsidP="005472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1F15D1">
        <w:rPr>
          <w:color w:val="000000"/>
          <w:szCs w:val="28"/>
          <w:shd w:val="clear" w:color="auto" w:fill="FFFFFF"/>
        </w:rPr>
        <w:t xml:space="preserve">1) </w:t>
      </w:r>
      <w:r w:rsidR="00547273">
        <w:rPr>
          <w:color w:val="000000"/>
          <w:szCs w:val="28"/>
          <w:shd w:val="clear" w:color="auto" w:fill="FFFFFF"/>
        </w:rPr>
        <w:t xml:space="preserve">в </w:t>
      </w:r>
      <w:r>
        <w:rPr>
          <w:color w:val="000000"/>
          <w:szCs w:val="28"/>
          <w:shd w:val="clear" w:color="auto" w:fill="FFFFFF"/>
        </w:rPr>
        <w:t>пункт</w:t>
      </w:r>
      <w:r w:rsidR="00547273">
        <w:rPr>
          <w:color w:val="000000"/>
          <w:szCs w:val="28"/>
          <w:shd w:val="clear" w:color="auto" w:fill="FFFFFF"/>
        </w:rPr>
        <w:t>е</w:t>
      </w:r>
      <w:r>
        <w:rPr>
          <w:color w:val="000000"/>
          <w:szCs w:val="28"/>
          <w:shd w:val="clear" w:color="auto" w:fill="FFFFFF"/>
        </w:rPr>
        <w:t xml:space="preserve"> 5 статьи 3</w:t>
      </w:r>
      <w:r w:rsidRPr="001F15D1">
        <w:rPr>
          <w:color w:val="000000"/>
          <w:szCs w:val="28"/>
          <w:shd w:val="clear" w:color="auto" w:fill="FFFFFF"/>
        </w:rPr>
        <w:t xml:space="preserve"> </w:t>
      </w:r>
      <w:r w:rsidR="00547273">
        <w:rPr>
          <w:color w:val="000000"/>
          <w:szCs w:val="28"/>
          <w:shd w:val="clear" w:color="auto" w:fill="FFFFFF"/>
        </w:rPr>
        <w:t>слова «</w:t>
      </w:r>
      <w:r w:rsidR="00547273" w:rsidRPr="00547273">
        <w:rPr>
          <w:color w:val="000000"/>
          <w:szCs w:val="28"/>
          <w:shd w:val="clear" w:color="auto" w:fill="FFFFFF"/>
        </w:rPr>
        <w:t xml:space="preserve">исполнительной власти Алтайского края </w:t>
      </w:r>
      <w:r w:rsidR="00547273">
        <w:rPr>
          <w:color w:val="000000"/>
          <w:szCs w:val="28"/>
          <w:shd w:val="clear" w:color="auto" w:fill="FFFFFF"/>
        </w:rPr>
        <w:br/>
      </w:r>
      <w:r w:rsidR="00547273" w:rsidRPr="00547273">
        <w:rPr>
          <w:color w:val="000000"/>
          <w:szCs w:val="28"/>
          <w:shd w:val="clear" w:color="auto" w:fill="FFFFFF"/>
        </w:rPr>
        <w:t>в сфере финансов и социальной защиты населения</w:t>
      </w:r>
      <w:r w:rsidR="00547273">
        <w:rPr>
          <w:color w:val="000000"/>
          <w:szCs w:val="28"/>
          <w:shd w:val="clear" w:color="auto" w:fill="FFFFFF"/>
        </w:rPr>
        <w:t>» исключить</w:t>
      </w:r>
      <w:r w:rsidRPr="001F15D1">
        <w:rPr>
          <w:color w:val="000000"/>
          <w:szCs w:val="28"/>
          <w:shd w:val="clear" w:color="auto" w:fill="FFFFFF"/>
        </w:rPr>
        <w:t>;</w:t>
      </w:r>
    </w:p>
    <w:p w:rsidR="00786365" w:rsidRDefault="00786365" w:rsidP="007B31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</w:p>
    <w:p w:rsidR="007B311F" w:rsidRDefault="007B311F" w:rsidP="007B31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2) в статье 4:</w:t>
      </w:r>
    </w:p>
    <w:p w:rsidR="007B311F" w:rsidRDefault="007B311F" w:rsidP="007B31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proofErr w:type="gramStart"/>
      <w:r>
        <w:rPr>
          <w:color w:val="000000"/>
          <w:szCs w:val="28"/>
          <w:shd w:val="clear" w:color="auto" w:fill="FFFFFF"/>
        </w:rPr>
        <w:t>а</w:t>
      </w:r>
      <w:proofErr w:type="gramEnd"/>
      <w:r>
        <w:rPr>
          <w:color w:val="000000"/>
          <w:szCs w:val="28"/>
          <w:shd w:val="clear" w:color="auto" w:fill="FFFFFF"/>
        </w:rPr>
        <w:t>) часть 2 признать утратившей силу;</w:t>
      </w:r>
    </w:p>
    <w:p w:rsidR="007B311F" w:rsidRDefault="007B311F" w:rsidP="007B31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proofErr w:type="gramStart"/>
      <w:r>
        <w:rPr>
          <w:color w:val="000000"/>
          <w:szCs w:val="28"/>
          <w:shd w:val="clear" w:color="auto" w:fill="FFFFFF"/>
        </w:rPr>
        <w:t>б</w:t>
      </w:r>
      <w:proofErr w:type="gramEnd"/>
      <w:r>
        <w:rPr>
          <w:color w:val="000000"/>
          <w:szCs w:val="28"/>
          <w:shd w:val="clear" w:color="auto" w:fill="FFFFFF"/>
        </w:rPr>
        <w:t xml:space="preserve">) часть 3 дополнить пунктами 5 </w:t>
      </w:r>
      <w:r w:rsidR="00541B72">
        <w:rPr>
          <w:color w:val="000000"/>
          <w:szCs w:val="28"/>
          <w:shd w:val="clear" w:color="auto" w:fill="FFFFFF"/>
        </w:rPr>
        <w:t>и</w:t>
      </w:r>
      <w:r>
        <w:rPr>
          <w:color w:val="000000"/>
          <w:szCs w:val="28"/>
          <w:shd w:val="clear" w:color="auto" w:fill="FFFFFF"/>
        </w:rPr>
        <w:t xml:space="preserve"> 6 следующего содержания:</w:t>
      </w:r>
    </w:p>
    <w:p w:rsidR="007B311F" w:rsidRPr="006354AD" w:rsidRDefault="007B311F" w:rsidP="007B31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«5) </w:t>
      </w:r>
      <w:r w:rsidRPr="006354AD">
        <w:rPr>
          <w:bCs/>
          <w:color w:val="000000"/>
          <w:szCs w:val="28"/>
          <w:shd w:val="clear" w:color="auto" w:fill="FFFFFF"/>
        </w:rPr>
        <w:t xml:space="preserve">в случаях, установленных законодательством Российской Федерации и Алтайского края, в </w:t>
      </w:r>
      <w:r>
        <w:rPr>
          <w:bCs/>
          <w:color w:val="000000"/>
          <w:szCs w:val="28"/>
          <w:shd w:val="clear" w:color="auto" w:fill="FFFFFF"/>
        </w:rPr>
        <w:t>пределах своей компетенции издае</w:t>
      </w:r>
      <w:r w:rsidRPr="006354AD">
        <w:rPr>
          <w:bCs/>
          <w:color w:val="000000"/>
          <w:szCs w:val="28"/>
          <w:shd w:val="clear" w:color="auto" w:fill="FFFFFF"/>
        </w:rPr>
        <w:t>т по вопросам осуществления органами местного самоуправления государственных полномочий обязательные для исполнения нормативные правовые акты;</w:t>
      </w:r>
    </w:p>
    <w:p w:rsidR="007B311F" w:rsidRDefault="007B311F" w:rsidP="007B31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6) осуществляе</w:t>
      </w:r>
      <w:r w:rsidRPr="006354AD">
        <w:rPr>
          <w:bCs/>
          <w:color w:val="000000"/>
          <w:szCs w:val="28"/>
          <w:shd w:val="clear" w:color="auto" w:fill="FFFFFF"/>
        </w:rPr>
        <w:t>т иные полномочия в соответствии с законодательством Российской Федерации и Алтайского края.</w:t>
      </w:r>
      <w:r>
        <w:rPr>
          <w:bCs/>
          <w:color w:val="000000"/>
          <w:szCs w:val="28"/>
          <w:shd w:val="clear" w:color="auto" w:fill="FFFFFF"/>
        </w:rPr>
        <w:t>»;</w:t>
      </w:r>
    </w:p>
    <w:p w:rsidR="007B311F" w:rsidRDefault="007B311F" w:rsidP="007B31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proofErr w:type="gramStart"/>
      <w:r>
        <w:rPr>
          <w:bCs/>
          <w:color w:val="000000"/>
          <w:szCs w:val="28"/>
          <w:shd w:val="clear" w:color="auto" w:fill="FFFFFF"/>
        </w:rPr>
        <w:t>в</w:t>
      </w:r>
      <w:proofErr w:type="gramEnd"/>
      <w:r>
        <w:rPr>
          <w:bCs/>
          <w:color w:val="000000"/>
          <w:szCs w:val="28"/>
          <w:shd w:val="clear" w:color="auto" w:fill="FFFFFF"/>
        </w:rPr>
        <w:t>) </w:t>
      </w:r>
      <w:r w:rsidR="00C252F8">
        <w:rPr>
          <w:color w:val="000000"/>
          <w:szCs w:val="28"/>
          <w:shd w:val="clear" w:color="auto" w:fill="FFFFFF"/>
        </w:rPr>
        <w:t>часть 4</w:t>
      </w:r>
      <w:r>
        <w:rPr>
          <w:color w:val="000000"/>
          <w:szCs w:val="28"/>
          <w:shd w:val="clear" w:color="auto" w:fill="FFFFFF"/>
        </w:rPr>
        <w:t xml:space="preserve"> признать утратившей силу;</w:t>
      </w:r>
    </w:p>
    <w:p w:rsidR="00786365" w:rsidRDefault="00786365" w:rsidP="007B31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</w:p>
    <w:p w:rsidR="007B311F" w:rsidRDefault="007B311F" w:rsidP="00884C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3) </w:t>
      </w:r>
      <w:r w:rsidR="00884C3D">
        <w:rPr>
          <w:color w:val="000000"/>
          <w:szCs w:val="28"/>
          <w:shd w:val="clear" w:color="auto" w:fill="FFFFFF"/>
        </w:rPr>
        <w:t>в части</w:t>
      </w:r>
      <w:r w:rsidR="00C252F8">
        <w:rPr>
          <w:color w:val="000000"/>
          <w:szCs w:val="28"/>
          <w:shd w:val="clear" w:color="auto" w:fill="FFFFFF"/>
        </w:rPr>
        <w:t xml:space="preserve"> 1 статьи 6</w:t>
      </w:r>
      <w:r>
        <w:rPr>
          <w:color w:val="000000"/>
          <w:szCs w:val="28"/>
          <w:shd w:val="clear" w:color="auto" w:fill="FFFFFF"/>
        </w:rPr>
        <w:t xml:space="preserve"> </w:t>
      </w:r>
      <w:r w:rsidR="00884C3D">
        <w:rPr>
          <w:color w:val="000000"/>
          <w:szCs w:val="28"/>
          <w:shd w:val="clear" w:color="auto" w:fill="FFFFFF"/>
        </w:rPr>
        <w:t>слова «</w:t>
      </w:r>
      <w:r w:rsidR="00884C3D" w:rsidRPr="00884C3D">
        <w:rPr>
          <w:color w:val="000000"/>
          <w:szCs w:val="28"/>
          <w:shd w:val="clear" w:color="auto" w:fill="FFFFFF"/>
        </w:rPr>
        <w:t>осуществляют уполномоченные органы исполнительной власти Алтайского края в сфере финансов и социальной защиты населения</w:t>
      </w:r>
      <w:r w:rsidR="00884C3D">
        <w:rPr>
          <w:color w:val="000000"/>
          <w:szCs w:val="28"/>
          <w:shd w:val="clear" w:color="auto" w:fill="FFFFFF"/>
        </w:rPr>
        <w:t xml:space="preserve">» заменить словами </w:t>
      </w:r>
      <w:r w:rsidR="00884C3D" w:rsidRPr="00884C3D">
        <w:rPr>
          <w:bCs/>
          <w:color w:val="000000"/>
          <w:szCs w:val="28"/>
          <w:shd w:val="clear" w:color="auto" w:fill="FFFFFF"/>
        </w:rPr>
        <w:t>«</w:t>
      </w:r>
      <w:r w:rsidR="00884C3D">
        <w:rPr>
          <w:color w:val="000000"/>
          <w:szCs w:val="28"/>
          <w:shd w:val="clear" w:color="auto" w:fill="FFFFFF"/>
        </w:rPr>
        <w:t>осуществля</w:t>
      </w:r>
      <w:r w:rsidR="00E46C7F">
        <w:rPr>
          <w:color w:val="000000"/>
          <w:szCs w:val="28"/>
          <w:shd w:val="clear" w:color="auto" w:fill="FFFFFF"/>
        </w:rPr>
        <w:t>ю</w:t>
      </w:r>
      <w:r w:rsidR="00884C3D">
        <w:rPr>
          <w:color w:val="000000"/>
          <w:szCs w:val="28"/>
          <w:shd w:val="clear" w:color="auto" w:fill="FFFFFF"/>
        </w:rPr>
        <w:t>т уполномоченный орган</w:t>
      </w:r>
      <w:r w:rsidR="00884C3D" w:rsidRPr="00884C3D">
        <w:rPr>
          <w:color w:val="000000"/>
          <w:szCs w:val="28"/>
          <w:shd w:val="clear" w:color="auto" w:fill="FFFFFF"/>
        </w:rPr>
        <w:t xml:space="preserve"> исполнительной власти Алтайского края в сфере социальной защиты населения</w:t>
      </w:r>
      <w:r w:rsidR="004B72F2">
        <w:rPr>
          <w:color w:val="000000"/>
          <w:szCs w:val="28"/>
          <w:shd w:val="clear" w:color="auto" w:fill="FFFFFF"/>
        </w:rPr>
        <w:t xml:space="preserve"> </w:t>
      </w:r>
      <w:r w:rsidR="00884C3D" w:rsidRPr="00884C3D">
        <w:rPr>
          <w:bCs/>
          <w:color w:val="000000"/>
          <w:szCs w:val="28"/>
          <w:shd w:val="clear" w:color="auto" w:fill="FFFFFF"/>
        </w:rPr>
        <w:br/>
        <w:t>и органы государственного финансового контроля»</w:t>
      </w:r>
      <w:r>
        <w:rPr>
          <w:color w:val="000000"/>
          <w:szCs w:val="28"/>
          <w:shd w:val="clear" w:color="auto" w:fill="FFFFFF"/>
        </w:rPr>
        <w:t>;</w:t>
      </w:r>
    </w:p>
    <w:p w:rsidR="00786365" w:rsidRDefault="00786365" w:rsidP="007B31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</w:p>
    <w:p w:rsidR="007B311F" w:rsidRPr="006B5AA0" w:rsidRDefault="00C252F8" w:rsidP="007B31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4) статью 7</w:t>
      </w:r>
      <w:r w:rsidR="007B311F">
        <w:rPr>
          <w:color w:val="000000"/>
          <w:szCs w:val="28"/>
          <w:shd w:val="clear" w:color="auto" w:fill="FFFFFF"/>
        </w:rPr>
        <w:t xml:space="preserve"> изложить в следующей редакции:</w:t>
      </w:r>
    </w:p>
    <w:p w:rsidR="007B311F" w:rsidRPr="009A235A" w:rsidRDefault="007B311F" w:rsidP="00C27E9A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b/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«</w:t>
      </w:r>
      <w:r w:rsidR="00C252F8">
        <w:rPr>
          <w:bCs/>
          <w:color w:val="000000"/>
          <w:szCs w:val="28"/>
          <w:shd w:val="clear" w:color="auto" w:fill="FFFFFF"/>
        </w:rPr>
        <w:t>Статья 7</w:t>
      </w:r>
      <w:r w:rsidRPr="009A235A">
        <w:rPr>
          <w:bCs/>
          <w:color w:val="000000"/>
          <w:szCs w:val="28"/>
          <w:shd w:val="clear" w:color="auto" w:fill="FFFFFF"/>
        </w:rPr>
        <w:t>.</w:t>
      </w:r>
      <w:r w:rsidRPr="009A235A">
        <w:rPr>
          <w:b/>
          <w:bCs/>
          <w:color w:val="000000"/>
          <w:szCs w:val="28"/>
          <w:shd w:val="clear" w:color="auto" w:fill="FFFFFF"/>
        </w:rPr>
        <w:t xml:space="preserve"> </w:t>
      </w:r>
      <w:proofErr w:type="gramStart"/>
      <w:r w:rsidRPr="009A235A">
        <w:rPr>
          <w:b/>
          <w:bCs/>
          <w:color w:val="000000"/>
          <w:szCs w:val="28"/>
          <w:shd w:val="clear" w:color="auto" w:fill="FFFFFF"/>
        </w:rPr>
        <w:t>Отчетность</w:t>
      </w:r>
      <w:r w:rsidR="00C27E9A">
        <w:rPr>
          <w:b/>
          <w:bCs/>
          <w:color w:val="000000"/>
          <w:szCs w:val="28"/>
          <w:shd w:val="clear" w:color="auto" w:fill="FFFFFF"/>
        </w:rPr>
        <w:t xml:space="preserve"> </w:t>
      </w:r>
      <w:r w:rsidRPr="009A235A">
        <w:rPr>
          <w:b/>
          <w:bCs/>
          <w:color w:val="000000"/>
          <w:szCs w:val="28"/>
          <w:shd w:val="clear" w:color="auto" w:fill="FFFFFF"/>
        </w:rPr>
        <w:t xml:space="preserve"> органов</w:t>
      </w:r>
      <w:proofErr w:type="gramEnd"/>
      <w:r w:rsidR="00C27E9A">
        <w:rPr>
          <w:b/>
          <w:bCs/>
          <w:color w:val="000000"/>
          <w:szCs w:val="28"/>
          <w:shd w:val="clear" w:color="auto" w:fill="FFFFFF"/>
        </w:rPr>
        <w:t xml:space="preserve"> </w:t>
      </w:r>
      <w:r w:rsidRPr="009A235A">
        <w:rPr>
          <w:b/>
          <w:bCs/>
          <w:color w:val="000000"/>
          <w:szCs w:val="28"/>
          <w:shd w:val="clear" w:color="auto" w:fill="FFFFFF"/>
        </w:rPr>
        <w:t xml:space="preserve"> местного</w:t>
      </w:r>
      <w:r w:rsidR="00C27E9A">
        <w:rPr>
          <w:b/>
          <w:bCs/>
          <w:color w:val="000000"/>
          <w:szCs w:val="28"/>
          <w:shd w:val="clear" w:color="auto" w:fill="FFFFFF"/>
        </w:rPr>
        <w:t xml:space="preserve">  самоуправления об </w:t>
      </w:r>
      <w:r w:rsidRPr="009A235A">
        <w:rPr>
          <w:b/>
          <w:bCs/>
          <w:color w:val="000000"/>
          <w:szCs w:val="28"/>
          <w:shd w:val="clear" w:color="auto" w:fill="FFFFFF"/>
        </w:rPr>
        <w:t>осуществлении государственных полномочий</w:t>
      </w:r>
    </w:p>
    <w:p w:rsidR="007B311F" w:rsidRPr="009A235A" w:rsidRDefault="007B311F" w:rsidP="007B31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000000"/>
          <w:szCs w:val="28"/>
          <w:shd w:val="clear" w:color="auto" w:fill="FFFFFF"/>
        </w:rPr>
      </w:pPr>
    </w:p>
    <w:p w:rsidR="007B311F" w:rsidRDefault="007B311F" w:rsidP="007B31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000000"/>
          <w:szCs w:val="28"/>
          <w:shd w:val="clear" w:color="auto" w:fill="FFFFFF"/>
        </w:rPr>
      </w:pPr>
      <w:r w:rsidRPr="009A235A">
        <w:rPr>
          <w:bCs/>
          <w:color w:val="000000"/>
          <w:szCs w:val="28"/>
          <w:shd w:val="clear" w:color="auto" w:fill="FFFFFF"/>
        </w:rPr>
        <w:t>Органы местного самоуправления представляют в уполном</w:t>
      </w:r>
      <w:r>
        <w:rPr>
          <w:bCs/>
          <w:color w:val="000000"/>
          <w:szCs w:val="28"/>
          <w:shd w:val="clear" w:color="auto" w:fill="FFFFFF"/>
        </w:rPr>
        <w:t>оченный</w:t>
      </w:r>
      <w:r w:rsidRPr="009A235A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орган</w:t>
      </w:r>
      <w:r w:rsidRPr="009A235A">
        <w:rPr>
          <w:bCs/>
          <w:color w:val="000000"/>
          <w:szCs w:val="28"/>
          <w:shd w:val="clear" w:color="auto" w:fill="FFFFFF"/>
        </w:rPr>
        <w:t xml:space="preserve"> исполнительной власти Алтайского края в сфере </w:t>
      </w:r>
      <w:r w:rsidR="00C252F8" w:rsidRPr="00C252F8">
        <w:rPr>
          <w:bCs/>
          <w:color w:val="000000"/>
          <w:szCs w:val="28"/>
          <w:shd w:val="clear" w:color="auto" w:fill="FFFFFF"/>
        </w:rPr>
        <w:t>социальной защиты населения</w:t>
      </w:r>
      <w:r w:rsidRPr="009A235A">
        <w:rPr>
          <w:bCs/>
          <w:color w:val="000000"/>
          <w:szCs w:val="28"/>
          <w:shd w:val="clear" w:color="auto" w:fill="FFFFFF"/>
        </w:rPr>
        <w:t xml:space="preserve"> документы, отчеты и иную информацию, связанную с осуществлением государственных полномочий, в порядке и</w:t>
      </w:r>
      <w:r>
        <w:rPr>
          <w:bCs/>
          <w:color w:val="000000"/>
          <w:szCs w:val="28"/>
          <w:shd w:val="clear" w:color="auto" w:fill="FFFFFF"/>
        </w:rPr>
        <w:t xml:space="preserve"> сроки, установленные указанным органом</w:t>
      </w:r>
      <w:r w:rsidRPr="009A235A">
        <w:rPr>
          <w:bCs/>
          <w:color w:val="000000"/>
          <w:szCs w:val="28"/>
          <w:shd w:val="clear" w:color="auto" w:fill="FFFFFF"/>
        </w:rPr>
        <w:t>.</w:t>
      </w:r>
      <w:r>
        <w:rPr>
          <w:bCs/>
          <w:color w:val="000000"/>
          <w:szCs w:val="28"/>
          <w:shd w:val="clear" w:color="auto" w:fill="FFFFFF"/>
        </w:rPr>
        <w:t>»;</w:t>
      </w:r>
    </w:p>
    <w:p w:rsidR="00786365" w:rsidRDefault="00786365" w:rsidP="00B561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000000"/>
          <w:szCs w:val="28"/>
          <w:shd w:val="clear" w:color="auto" w:fill="FFFFFF"/>
        </w:rPr>
      </w:pPr>
    </w:p>
    <w:p w:rsidR="007B311F" w:rsidRDefault="00C252F8" w:rsidP="00B561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5) </w:t>
      </w:r>
      <w:r w:rsidR="00B5617B">
        <w:rPr>
          <w:bCs/>
          <w:color w:val="000000"/>
          <w:szCs w:val="28"/>
          <w:shd w:val="clear" w:color="auto" w:fill="FFFFFF"/>
        </w:rPr>
        <w:t xml:space="preserve">в </w:t>
      </w:r>
      <w:r>
        <w:rPr>
          <w:bCs/>
          <w:color w:val="000000"/>
          <w:szCs w:val="28"/>
          <w:shd w:val="clear" w:color="auto" w:fill="FFFFFF"/>
        </w:rPr>
        <w:t>пункт</w:t>
      </w:r>
      <w:r w:rsidR="00B5617B">
        <w:rPr>
          <w:bCs/>
          <w:color w:val="000000"/>
          <w:szCs w:val="28"/>
          <w:shd w:val="clear" w:color="auto" w:fill="FFFFFF"/>
        </w:rPr>
        <w:t>е</w:t>
      </w:r>
      <w:r>
        <w:rPr>
          <w:bCs/>
          <w:color w:val="000000"/>
          <w:szCs w:val="28"/>
          <w:shd w:val="clear" w:color="auto" w:fill="FFFFFF"/>
        </w:rPr>
        <w:t xml:space="preserve"> 2 части 1 статьи </w:t>
      </w:r>
      <w:proofErr w:type="gramStart"/>
      <w:r>
        <w:rPr>
          <w:bCs/>
          <w:color w:val="000000"/>
          <w:szCs w:val="28"/>
          <w:shd w:val="clear" w:color="auto" w:fill="FFFFFF"/>
        </w:rPr>
        <w:t>8</w:t>
      </w:r>
      <w:r w:rsidR="007B311F">
        <w:rPr>
          <w:bCs/>
          <w:color w:val="000000"/>
          <w:szCs w:val="28"/>
          <w:shd w:val="clear" w:color="auto" w:fill="FFFFFF"/>
        </w:rPr>
        <w:t xml:space="preserve"> </w:t>
      </w:r>
      <w:r w:rsidR="00B5617B">
        <w:rPr>
          <w:bCs/>
          <w:color w:val="000000"/>
          <w:szCs w:val="28"/>
          <w:shd w:val="clear" w:color="auto" w:fill="FFFFFF"/>
        </w:rPr>
        <w:t xml:space="preserve"> слова</w:t>
      </w:r>
      <w:proofErr w:type="gramEnd"/>
      <w:r w:rsidR="00B5617B">
        <w:rPr>
          <w:bCs/>
          <w:color w:val="000000"/>
          <w:szCs w:val="28"/>
          <w:shd w:val="clear" w:color="auto" w:fill="FFFFFF"/>
        </w:rPr>
        <w:t xml:space="preserve"> «</w:t>
      </w:r>
      <w:r w:rsidR="00B5617B" w:rsidRPr="00B5617B">
        <w:rPr>
          <w:bCs/>
          <w:color w:val="000000"/>
          <w:szCs w:val="28"/>
          <w:shd w:val="clear" w:color="auto" w:fill="FFFFFF"/>
        </w:rPr>
        <w:t>исполнительной власти Алтайского края в сфере финансов и социальной защиты населения</w:t>
      </w:r>
      <w:r w:rsidR="00B5617B">
        <w:rPr>
          <w:bCs/>
          <w:color w:val="000000"/>
          <w:szCs w:val="28"/>
          <w:shd w:val="clear" w:color="auto" w:fill="FFFFFF"/>
        </w:rPr>
        <w:t>» исключить</w:t>
      </w:r>
      <w:r w:rsidR="007B311F">
        <w:rPr>
          <w:bCs/>
          <w:color w:val="000000"/>
          <w:szCs w:val="28"/>
          <w:shd w:val="clear" w:color="auto" w:fill="FFFFFF"/>
        </w:rPr>
        <w:t>.</w:t>
      </w:r>
    </w:p>
    <w:p w:rsidR="00BD53AE" w:rsidRDefault="00BD53AE" w:rsidP="0036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8"/>
          <w:shd w:val="clear" w:color="auto" w:fill="FFFFFF"/>
        </w:rPr>
      </w:pPr>
    </w:p>
    <w:p w:rsidR="00BD53AE" w:rsidRPr="00E95450" w:rsidRDefault="000D5D66" w:rsidP="00BD53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Статья 12</w:t>
      </w:r>
    </w:p>
    <w:p w:rsidR="00BD53AE" w:rsidRDefault="00BD53AE" w:rsidP="00BD53AE">
      <w:pPr>
        <w:spacing w:after="0" w:line="240" w:lineRule="auto"/>
        <w:ind w:firstLine="720"/>
        <w:contextualSpacing/>
        <w:jc w:val="both"/>
        <w:rPr>
          <w:sz w:val="27"/>
          <w:szCs w:val="27"/>
        </w:rPr>
      </w:pPr>
    </w:p>
    <w:p w:rsidR="00BD53AE" w:rsidRPr="00BD53AE" w:rsidRDefault="00BD53AE" w:rsidP="00BD53AE">
      <w:pPr>
        <w:spacing w:after="0" w:line="240" w:lineRule="auto"/>
        <w:ind w:firstLine="720"/>
        <w:contextualSpacing/>
        <w:jc w:val="both"/>
        <w:rPr>
          <w:sz w:val="27"/>
          <w:szCs w:val="27"/>
        </w:rPr>
      </w:pPr>
      <w:r w:rsidRPr="00BD53AE">
        <w:rPr>
          <w:sz w:val="27"/>
          <w:szCs w:val="27"/>
        </w:rPr>
        <w:t xml:space="preserve">Внести в закон Алтайского края от 3 сентября 2007 года № 75-ЗС </w:t>
      </w:r>
      <w:r w:rsidRPr="00BD53AE">
        <w:rPr>
          <w:sz w:val="27"/>
          <w:szCs w:val="27"/>
        </w:rPr>
        <w:br/>
        <w:t xml:space="preserve">«О бюджетном процессе и финансовом контроле в Алтайском крае» (Сборник </w:t>
      </w:r>
      <w:r w:rsidRPr="00BD53AE">
        <w:rPr>
          <w:sz w:val="27"/>
          <w:szCs w:val="27"/>
        </w:rPr>
        <w:br/>
        <w:t xml:space="preserve">законодательства Алтайского края, 2007, № 137, часть I; 2008, № 150, часть I; 2009, № 161, часть I; 2010, № 174, часть </w:t>
      </w:r>
      <w:r w:rsidRPr="00BD53AE">
        <w:rPr>
          <w:sz w:val="27"/>
          <w:szCs w:val="27"/>
          <w:lang w:val="en-US"/>
        </w:rPr>
        <w:t>I</w:t>
      </w:r>
      <w:r w:rsidRPr="00BD53AE">
        <w:rPr>
          <w:sz w:val="27"/>
          <w:szCs w:val="27"/>
        </w:rPr>
        <w:t xml:space="preserve">; 2011, № 178, часть I, № 183, часть I; 2012, № 193, часть I, № 198, часть I; 2013, № 209, часть </w:t>
      </w:r>
      <w:r w:rsidRPr="00BD53AE">
        <w:rPr>
          <w:sz w:val="27"/>
          <w:szCs w:val="27"/>
          <w:lang w:val="en-US"/>
        </w:rPr>
        <w:t>I</w:t>
      </w:r>
      <w:r w:rsidRPr="00BD53AE">
        <w:rPr>
          <w:sz w:val="27"/>
          <w:szCs w:val="27"/>
        </w:rPr>
        <w:t>; 2014, № 222</w:t>
      </w:r>
      <w:r w:rsidRPr="00BD53AE">
        <w:rPr>
          <w:sz w:val="27"/>
          <w:szCs w:val="27"/>
          <w:shd w:val="clear" w:color="auto" w:fill="FFFFFF"/>
        </w:rPr>
        <w:t xml:space="preserve">, часть </w:t>
      </w:r>
      <w:r w:rsidRPr="00BD53AE">
        <w:rPr>
          <w:sz w:val="27"/>
          <w:szCs w:val="27"/>
          <w:shd w:val="clear" w:color="auto" w:fill="FFFFFF"/>
          <w:lang w:val="en-US"/>
        </w:rPr>
        <w:t>I</w:t>
      </w:r>
      <w:r w:rsidRPr="00BD53AE">
        <w:rPr>
          <w:sz w:val="27"/>
          <w:szCs w:val="27"/>
          <w:shd w:val="clear" w:color="auto" w:fill="FFFFFF"/>
        </w:rPr>
        <w:t xml:space="preserve">; </w:t>
      </w:r>
      <w:r w:rsidRPr="00BD53AE">
        <w:rPr>
          <w:sz w:val="27"/>
          <w:szCs w:val="27"/>
        </w:rPr>
        <w:t>2015, № 233, № 234</w:t>
      </w:r>
      <w:r w:rsidRPr="00BD53AE">
        <w:rPr>
          <w:sz w:val="27"/>
          <w:szCs w:val="27"/>
          <w:shd w:val="clear" w:color="auto" w:fill="FFFFFF"/>
        </w:rPr>
        <w:t xml:space="preserve">; </w:t>
      </w:r>
      <w:r w:rsidRPr="00BD53AE">
        <w:rPr>
          <w:sz w:val="27"/>
          <w:szCs w:val="27"/>
        </w:rPr>
        <w:t xml:space="preserve">Официальный интернет-портал правовой информации (www.pravo.gov.ru), </w:t>
      </w:r>
      <w:r w:rsidRPr="00BD53AE">
        <w:rPr>
          <w:sz w:val="27"/>
          <w:szCs w:val="27"/>
        </w:rPr>
        <w:lastRenderedPageBreak/>
        <w:t>7 июня, 21 декабря 2016 года, 5 октября, 26 декабря 2017 года, 6 сентября, 3 октября 2018 года) следующие изменения:</w:t>
      </w:r>
    </w:p>
    <w:p w:rsidR="00BD53AE" w:rsidRPr="00BD53AE" w:rsidRDefault="00BD53AE" w:rsidP="00BD53AE">
      <w:pPr>
        <w:spacing w:after="0" w:line="240" w:lineRule="auto"/>
        <w:ind w:firstLine="720"/>
        <w:contextualSpacing/>
        <w:jc w:val="both"/>
        <w:rPr>
          <w:sz w:val="27"/>
          <w:szCs w:val="27"/>
        </w:rPr>
      </w:pPr>
      <w:r w:rsidRPr="00BD53AE">
        <w:rPr>
          <w:sz w:val="27"/>
          <w:szCs w:val="27"/>
        </w:rPr>
        <w:t>1) пункт 2.1 части 2 статьи 4 признать утратившим силу;</w:t>
      </w:r>
    </w:p>
    <w:p w:rsidR="00786365" w:rsidRDefault="00786365" w:rsidP="00BD53AE">
      <w:pPr>
        <w:spacing w:after="0" w:line="240" w:lineRule="auto"/>
        <w:ind w:firstLine="720"/>
        <w:contextualSpacing/>
        <w:jc w:val="both"/>
        <w:rPr>
          <w:sz w:val="27"/>
          <w:szCs w:val="27"/>
        </w:rPr>
      </w:pPr>
    </w:p>
    <w:p w:rsidR="009D5AAD" w:rsidRPr="009D5AAD" w:rsidRDefault="009D5AAD" w:rsidP="009D5AAD">
      <w:pPr>
        <w:spacing w:after="0" w:line="240" w:lineRule="auto"/>
        <w:ind w:firstLine="72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2) </w:t>
      </w:r>
      <w:r w:rsidRPr="009D5AAD">
        <w:rPr>
          <w:sz w:val="27"/>
          <w:szCs w:val="27"/>
        </w:rPr>
        <w:t>статью 12</w:t>
      </w:r>
      <w:r>
        <w:rPr>
          <w:sz w:val="27"/>
          <w:szCs w:val="27"/>
        </w:rPr>
        <w:t xml:space="preserve"> дополнить пунктом 18</w:t>
      </w:r>
      <w:r w:rsidRPr="009D5AAD">
        <w:rPr>
          <w:sz w:val="27"/>
          <w:szCs w:val="27"/>
        </w:rPr>
        <w:t xml:space="preserve"> следующего содержания:</w:t>
      </w:r>
    </w:p>
    <w:p w:rsidR="009D5AAD" w:rsidRPr="009D5AAD" w:rsidRDefault="009D5AAD" w:rsidP="009D5AAD">
      <w:pPr>
        <w:spacing w:after="0" w:line="240" w:lineRule="auto"/>
        <w:ind w:firstLine="72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«18) отчет</w:t>
      </w:r>
      <w:r w:rsidRPr="009D5AAD">
        <w:rPr>
          <w:sz w:val="27"/>
          <w:szCs w:val="27"/>
        </w:rPr>
        <w:t xml:space="preserve"> об оценке налоговых расходов </w:t>
      </w:r>
      <w:r>
        <w:rPr>
          <w:sz w:val="27"/>
          <w:szCs w:val="27"/>
        </w:rPr>
        <w:t>Алтайского края</w:t>
      </w:r>
      <w:r w:rsidRPr="009D5AAD">
        <w:rPr>
          <w:sz w:val="27"/>
          <w:szCs w:val="27"/>
        </w:rPr>
        <w:t xml:space="preserve"> за</w:t>
      </w:r>
      <w:r>
        <w:rPr>
          <w:sz w:val="27"/>
          <w:szCs w:val="27"/>
        </w:rPr>
        <w:t xml:space="preserve"> отчетный финансовый год, оценке</w:t>
      </w:r>
      <w:r w:rsidRPr="009D5AAD">
        <w:rPr>
          <w:sz w:val="27"/>
          <w:szCs w:val="27"/>
        </w:rPr>
        <w:t xml:space="preserve"> налоговых расходов </w:t>
      </w:r>
      <w:r>
        <w:rPr>
          <w:sz w:val="27"/>
          <w:szCs w:val="27"/>
        </w:rPr>
        <w:t>Алтайского края</w:t>
      </w:r>
      <w:r w:rsidRPr="009D5AAD">
        <w:rPr>
          <w:sz w:val="27"/>
          <w:szCs w:val="27"/>
        </w:rPr>
        <w:t xml:space="preserve"> на текущий </w:t>
      </w:r>
      <w:r>
        <w:rPr>
          <w:sz w:val="27"/>
          <w:szCs w:val="27"/>
        </w:rPr>
        <w:t>финансовый год и оценке</w:t>
      </w:r>
      <w:r w:rsidRPr="009D5AAD">
        <w:rPr>
          <w:sz w:val="27"/>
          <w:szCs w:val="27"/>
        </w:rPr>
        <w:t xml:space="preserve"> налоговых расходов </w:t>
      </w:r>
      <w:r>
        <w:rPr>
          <w:sz w:val="27"/>
          <w:szCs w:val="27"/>
        </w:rPr>
        <w:t>Алтайского края</w:t>
      </w:r>
      <w:r w:rsidRPr="009D5AAD">
        <w:rPr>
          <w:sz w:val="27"/>
          <w:szCs w:val="27"/>
        </w:rPr>
        <w:t xml:space="preserve"> на очередной ф</w:t>
      </w:r>
      <w:r>
        <w:rPr>
          <w:sz w:val="27"/>
          <w:szCs w:val="27"/>
        </w:rPr>
        <w:t>инансовый год и плановый период.»</w:t>
      </w:r>
      <w:r w:rsidRPr="009D5AAD">
        <w:rPr>
          <w:sz w:val="27"/>
          <w:szCs w:val="27"/>
        </w:rPr>
        <w:t>;</w:t>
      </w:r>
    </w:p>
    <w:p w:rsidR="009D5AAD" w:rsidRDefault="009D5AAD" w:rsidP="009D5AAD">
      <w:pPr>
        <w:spacing w:after="0" w:line="240" w:lineRule="auto"/>
        <w:contextualSpacing/>
        <w:jc w:val="both"/>
        <w:rPr>
          <w:sz w:val="27"/>
          <w:szCs w:val="27"/>
        </w:rPr>
      </w:pPr>
    </w:p>
    <w:p w:rsidR="00BD53AE" w:rsidRPr="00BD53AE" w:rsidRDefault="009D5AAD" w:rsidP="00BD53AE">
      <w:pPr>
        <w:spacing w:after="0" w:line="240" w:lineRule="auto"/>
        <w:ind w:firstLine="72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BD53AE" w:rsidRPr="00BD53AE">
        <w:rPr>
          <w:sz w:val="27"/>
          <w:szCs w:val="27"/>
        </w:rPr>
        <w:t xml:space="preserve">) часть 3 статьи 26.1 изложить в следующей редакции: </w:t>
      </w:r>
    </w:p>
    <w:p w:rsidR="00BD53AE" w:rsidRPr="00BD53AE" w:rsidRDefault="00BD53AE" w:rsidP="000D54BC">
      <w:pPr>
        <w:spacing w:after="0" w:line="240" w:lineRule="auto"/>
        <w:ind w:firstLine="720"/>
        <w:contextualSpacing/>
        <w:jc w:val="both"/>
        <w:rPr>
          <w:sz w:val="27"/>
          <w:szCs w:val="27"/>
        </w:rPr>
      </w:pPr>
      <w:r w:rsidRPr="00BD53AE">
        <w:rPr>
          <w:sz w:val="27"/>
          <w:szCs w:val="27"/>
        </w:rPr>
        <w:t xml:space="preserve">«3. Внутренний государственный финансовый контроль осуществляется </w:t>
      </w:r>
      <w:r w:rsidRPr="00BD53AE">
        <w:rPr>
          <w:sz w:val="27"/>
          <w:szCs w:val="27"/>
        </w:rPr>
        <w:br/>
        <w:t xml:space="preserve">органом исполнительной власти Алтайского края, на который возложены </w:t>
      </w:r>
      <w:r w:rsidRPr="00BD53AE">
        <w:rPr>
          <w:sz w:val="27"/>
          <w:szCs w:val="27"/>
        </w:rPr>
        <w:br/>
        <w:t xml:space="preserve">указанные функции. Порядок осуществления внутреннего государственного </w:t>
      </w:r>
      <w:r w:rsidRPr="00BD53AE">
        <w:rPr>
          <w:sz w:val="27"/>
          <w:szCs w:val="27"/>
        </w:rPr>
        <w:br/>
        <w:t xml:space="preserve">финансового контроля определяется </w:t>
      </w:r>
      <w:r w:rsidR="000D54BC" w:rsidRPr="000D54BC">
        <w:rPr>
          <w:sz w:val="27"/>
          <w:szCs w:val="27"/>
        </w:rPr>
        <w:t>нормативным правовым акто</w:t>
      </w:r>
      <w:r w:rsidR="000D54BC">
        <w:rPr>
          <w:sz w:val="27"/>
          <w:szCs w:val="27"/>
        </w:rPr>
        <w:t>м Правительства Алтайского края</w:t>
      </w:r>
      <w:r w:rsidRPr="00BD53AE">
        <w:rPr>
          <w:sz w:val="27"/>
          <w:szCs w:val="27"/>
        </w:rPr>
        <w:t>.».</w:t>
      </w:r>
    </w:p>
    <w:p w:rsidR="000D54BC" w:rsidRDefault="000D54BC" w:rsidP="0036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8"/>
          <w:shd w:val="clear" w:color="auto" w:fill="FFFFFF"/>
        </w:rPr>
      </w:pPr>
    </w:p>
    <w:p w:rsidR="00205EB6" w:rsidRPr="00E95450" w:rsidRDefault="000D5D66" w:rsidP="00205E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Статья 13</w:t>
      </w:r>
    </w:p>
    <w:p w:rsidR="00360562" w:rsidRDefault="00360562" w:rsidP="0036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8"/>
          <w:shd w:val="clear" w:color="auto" w:fill="FFFFFF"/>
        </w:rPr>
      </w:pPr>
    </w:p>
    <w:p w:rsidR="00205EB6" w:rsidRDefault="00205EB6" w:rsidP="00C12E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  <w:shd w:val="clear" w:color="auto" w:fill="FFFFFF"/>
        </w:rPr>
      </w:pPr>
      <w:r w:rsidRPr="00E95450">
        <w:rPr>
          <w:color w:val="000000"/>
          <w:szCs w:val="28"/>
          <w:shd w:val="clear" w:color="auto" w:fill="FFFFFF"/>
        </w:rPr>
        <w:t>Внести в закон</w:t>
      </w:r>
      <w:r w:rsidRPr="00DE2683">
        <w:rPr>
          <w:color w:val="000000"/>
          <w:szCs w:val="28"/>
          <w:shd w:val="clear" w:color="auto" w:fill="FFFFFF"/>
        </w:rPr>
        <w:t xml:space="preserve"> Алтайского края от 6 сентября 2007 года № 77-ЗС </w:t>
      </w:r>
      <w:r>
        <w:rPr>
          <w:color w:val="000000"/>
          <w:szCs w:val="28"/>
          <w:shd w:val="clear" w:color="auto" w:fill="FFFFFF"/>
        </w:rPr>
        <w:br/>
      </w:r>
      <w:r w:rsidRPr="00DE2683">
        <w:rPr>
          <w:color w:val="000000"/>
          <w:szCs w:val="28"/>
          <w:shd w:val="clear" w:color="auto" w:fill="FFFFFF"/>
        </w:rPr>
        <w:t>«О наделении</w:t>
      </w:r>
      <w:r>
        <w:rPr>
          <w:color w:val="000000"/>
          <w:szCs w:val="28"/>
          <w:shd w:val="clear" w:color="auto" w:fill="FFFFFF"/>
        </w:rPr>
        <w:t xml:space="preserve"> о</w:t>
      </w:r>
      <w:r w:rsidRPr="00DE2683">
        <w:rPr>
          <w:color w:val="000000"/>
          <w:szCs w:val="28"/>
          <w:shd w:val="clear" w:color="auto" w:fill="FFFFFF"/>
        </w:rPr>
        <w:t>рганов местного самоуправления государственными полномочиями</w:t>
      </w:r>
      <w:r>
        <w:rPr>
          <w:color w:val="000000"/>
          <w:szCs w:val="28"/>
          <w:shd w:val="clear" w:color="auto" w:fill="FFFFFF"/>
        </w:rPr>
        <w:t xml:space="preserve"> </w:t>
      </w:r>
      <w:r w:rsidRPr="00DE2683">
        <w:rPr>
          <w:color w:val="000000"/>
          <w:szCs w:val="28"/>
          <w:shd w:val="clear" w:color="auto" w:fill="FFFFFF"/>
        </w:rPr>
        <w:t>по предоставлению компенсационных выплат на питание обучающимся</w:t>
      </w:r>
      <w:r>
        <w:rPr>
          <w:color w:val="000000"/>
          <w:szCs w:val="28"/>
          <w:shd w:val="clear" w:color="auto" w:fill="FFFFFF"/>
        </w:rPr>
        <w:t xml:space="preserve"> </w:t>
      </w:r>
      <w:r w:rsidRPr="00DE2683">
        <w:rPr>
          <w:color w:val="000000"/>
          <w:szCs w:val="28"/>
          <w:shd w:val="clear" w:color="auto" w:fill="FFFFFF"/>
        </w:rPr>
        <w:t>в муниципальных общеобразовательных организациях, нуждающимся</w:t>
      </w:r>
      <w:r>
        <w:rPr>
          <w:color w:val="000000"/>
          <w:szCs w:val="28"/>
          <w:shd w:val="clear" w:color="auto" w:fill="FFFFFF"/>
        </w:rPr>
        <w:t xml:space="preserve"> </w:t>
      </w:r>
      <w:r w:rsidRPr="00DE2683">
        <w:rPr>
          <w:color w:val="000000"/>
          <w:szCs w:val="28"/>
          <w:shd w:val="clear" w:color="auto" w:fill="FFFFFF"/>
        </w:rPr>
        <w:t>в социальной поддержке» (Сборник законодательства Алтайского края, 2007, № 137, часть I; 2013, № 210, часть I; 2014, № 216, часть</w:t>
      </w:r>
      <w:r w:rsidR="007A1527">
        <w:rPr>
          <w:color w:val="000000"/>
          <w:szCs w:val="28"/>
          <w:shd w:val="clear" w:color="auto" w:fill="FFFFFF"/>
        </w:rPr>
        <w:t> </w:t>
      </w:r>
      <w:r w:rsidRPr="00DE2683">
        <w:rPr>
          <w:color w:val="000000"/>
          <w:szCs w:val="28"/>
          <w:shd w:val="clear" w:color="auto" w:fill="FFFFFF"/>
        </w:rPr>
        <w:t>I, № 224, часть I; 2015, № 234; Официальный интернет-портал правовой информации (www.pravo.gov.ru), 6 мая 2016 года,</w:t>
      </w:r>
      <w:r>
        <w:t xml:space="preserve"> </w:t>
      </w:r>
      <w:r w:rsidRPr="00DE2683">
        <w:rPr>
          <w:color w:val="000000"/>
          <w:szCs w:val="28"/>
          <w:shd w:val="clear" w:color="auto" w:fill="FFFFFF"/>
        </w:rPr>
        <w:t>5 октября 2017 года</w:t>
      </w:r>
      <w:r>
        <w:rPr>
          <w:color w:val="000000"/>
          <w:szCs w:val="28"/>
          <w:shd w:val="clear" w:color="auto" w:fill="FFFFFF"/>
        </w:rPr>
        <w:t xml:space="preserve">, </w:t>
      </w:r>
      <w:r>
        <w:rPr>
          <w:color w:val="000000"/>
          <w:szCs w:val="28"/>
          <w:shd w:val="clear" w:color="auto" w:fill="FFFFFF"/>
        </w:rPr>
        <w:br/>
      </w:r>
      <w:r w:rsidRPr="00205EB6">
        <w:rPr>
          <w:bCs/>
          <w:color w:val="000000"/>
          <w:szCs w:val="28"/>
          <w:shd w:val="clear" w:color="auto" w:fill="FFFFFF"/>
        </w:rPr>
        <w:t>26 декабря 2017 года</w:t>
      </w:r>
      <w:r w:rsidRPr="00DE2683">
        <w:rPr>
          <w:color w:val="000000"/>
          <w:szCs w:val="28"/>
          <w:shd w:val="clear" w:color="auto" w:fill="FFFFFF"/>
        </w:rPr>
        <w:t>)</w:t>
      </w:r>
      <w:r>
        <w:rPr>
          <w:color w:val="000000"/>
          <w:szCs w:val="28"/>
          <w:shd w:val="clear" w:color="auto" w:fill="FFFFFF"/>
        </w:rPr>
        <w:t xml:space="preserve"> </w:t>
      </w:r>
      <w:r w:rsidRPr="00205EB6">
        <w:rPr>
          <w:color w:val="000000"/>
          <w:szCs w:val="28"/>
          <w:shd w:val="clear" w:color="auto" w:fill="FFFFFF"/>
        </w:rPr>
        <w:t>следующие изменения:</w:t>
      </w:r>
    </w:p>
    <w:p w:rsidR="00205EB6" w:rsidRDefault="00205EB6" w:rsidP="00A750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1F15D1">
        <w:rPr>
          <w:color w:val="000000"/>
          <w:szCs w:val="28"/>
          <w:shd w:val="clear" w:color="auto" w:fill="FFFFFF"/>
        </w:rPr>
        <w:t xml:space="preserve">1) </w:t>
      </w:r>
      <w:r w:rsidR="00B6709B">
        <w:rPr>
          <w:color w:val="000000"/>
          <w:szCs w:val="28"/>
          <w:shd w:val="clear" w:color="auto" w:fill="FFFFFF"/>
        </w:rPr>
        <w:t xml:space="preserve">в </w:t>
      </w:r>
      <w:r>
        <w:rPr>
          <w:color w:val="000000"/>
          <w:szCs w:val="28"/>
          <w:shd w:val="clear" w:color="auto" w:fill="FFFFFF"/>
        </w:rPr>
        <w:t>пункт</w:t>
      </w:r>
      <w:r w:rsidR="00B6709B">
        <w:rPr>
          <w:color w:val="000000"/>
          <w:szCs w:val="28"/>
          <w:shd w:val="clear" w:color="auto" w:fill="FFFFFF"/>
        </w:rPr>
        <w:t>е</w:t>
      </w:r>
      <w:r>
        <w:rPr>
          <w:color w:val="000000"/>
          <w:szCs w:val="28"/>
          <w:shd w:val="clear" w:color="auto" w:fill="FFFFFF"/>
        </w:rPr>
        <w:t xml:space="preserve"> 3</w:t>
      </w:r>
      <w:r w:rsidRPr="001F15D1">
        <w:rPr>
          <w:color w:val="000000"/>
          <w:szCs w:val="28"/>
          <w:shd w:val="clear" w:color="auto" w:fill="FFFFFF"/>
        </w:rPr>
        <w:t xml:space="preserve"> статьи 2 </w:t>
      </w:r>
      <w:r w:rsidR="00A7501A">
        <w:rPr>
          <w:color w:val="000000"/>
          <w:szCs w:val="28"/>
          <w:shd w:val="clear" w:color="auto" w:fill="FFFFFF"/>
        </w:rPr>
        <w:t>слова «</w:t>
      </w:r>
      <w:r w:rsidR="00A7501A" w:rsidRPr="00A7501A">
        <w:rPr>
          <w:color w:val="000000"/>
          <w:szCs w:val="28"/>
          <w:shd w:val="clear" w:color="auto" w:fill="FFFFFF"/>
        </w:rPr>
        <w:t xml:space="preserve">исполнительной власти Алтайского края </w:t>
      </w:r>
      <w:r w:rsidR="00A7501A">
        <w:rPr>
          <w:color w:val="000000"/>
          <w:szCs w:val="28"/>
          <w:shd w:val="clear" w:color="auto" w:fill="FFFFFF"/>
        </w:rPr>
        <w:br/>
      </w:r>
      <w:r w:rsidR="00A7501A" w:rsidRPr="00A7501A">
        <w:rPr>
          <w:color w:val="000000"/>
          <w:szCs w:val="28"/>
          <w:shd w:val="clear" w:color="auto" w:fill="FFFFFF"/>
        </w:rPr>
        <w:t>в сфере финансов и образования</w:t>
      </w:r>
      <w:r w:rsidR="00A7501A">
        <w:rPr>
          <w:color w:val="000000"/>
          <w:szCs w:val="28"/>
          <w:shd w:val="clear" w:color="auto" w:fill="FFFFFF"/>
        </w:rPr>
        <w:t>»</w:t>
      </w:r>
      <w:r w:rsidR="00A7501A" w:rsidRPr="00A7501A">
        <w:rPr>
          <w:color w:val="000000"/>
          <w:szCs w:val="28"/>
          <w:shd w:val="clear" w:color="auto" w:fill="FFFFFF"/>
        </w:rPr>
        <w:t xml:space="preserve"> </w:t>
      </w:r>
      <w:r w:rsidR="00A7501A">
        <w:rPr>
          <w:color w:val="000000"/>
          <w:szCs w:val="28"/>
          <w:shd w:val="clear" w:color="auto" w:fill="FFFFFF"/>
        </w:rPr>
        <w:t>исключить</w:t>
      </w:r>
      <w:r w:rsidRPr="001F15D1">
        <w:rPr>
          <w:color w:val="000000"/>
          <w:szCs w:val="28"/>
          <w:shd w:val="clear" w:color="auto" w:fill="FFFFFF"/>
        </w:rPr>
        <w:t>;</w:t>
      </w:r>
    </w:p>
    <w:p w:rsidR="00786365" w:rsidRDefault="00786365" w:rsidP="00205E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</w:p>
    <w:p w:rsidR="00205EB6" w:rsidRDefault="00205EB6" w:rsidP="00205E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2) в статье 3:</w:t>
      </w:r>
    </w:p>
    <w:p w:rsidR="00205EB6" w:rsidRDefault="00205EB6" w:rsidP="00205E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proofErr w:type="gramStart"/>
      <w:r>
        <w:rPr>
          <w:color w:val="000000"/>
          <w:szCs w:val="28"/>
          <w:shd w:val="clear" w:color="auto" w:fill="FFFFFF"/>
        </w:rPr>
        <w:t>а</w:t>
      </w:r>
      <w:proofErr w:type="gramEnd"/>
      <w:r>
        <w:rPr>
          <w:color w:val="000000"/>
          <w:szCs w:val="28"/>
          <w:shd w:val="clear" w:color="auto" w:fill="FFFFFF"/>
        </w:rPr>
        <w:t>) часть 1 признать утратившей силу;</w:t>
      </w:r>
    </w:p>
    <w:p w:rsidR="00205EB6" w:rsidRDefault="00205EB6" w:rsidP="00205E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proofErr w:type="gramStart"/>
      <w:r>
        <w:rPr>
          <w:color w:val="000000"/>
          <w:szCs w:val="28"/>
          <w:shd w:val="clear" w:color="auto" w:fill="FFFFFF"/>
        </w:rPr>
        <w:t>б</w:t>
      </w:r>
      <w:proofErr w:type="gramEnd"/>
      <w:r>
        <w:rPr>
          <w:color w:val="000000"/>
          <w:szCs w:val="28"/>
          <w:shd w:val="clear" w:color="auto" w:fill="FFFFFF"/>
        </w:rPr>
        <w:t xml:space="preserve">) часть 2 дополнить пунктами 5 </w:t>
      </w:r>
      <w:r w:rsidR="00541B72">
        <w:rPr>
          <w:color w:val="000000"/>
          <w:szCs w:val="28"/>
          <w:shd w:val="clear" w:color="auto" w:fill="FFFFFF"/>
        </w:rPr>
        <w:t>и</w:t>
      </w:r>
      <w:r>
        <w:rPr>
          <w:color w:val="000000"/>
          <w:szCs w:val="28"/>
          <w:shd w:val="clear" w:color="auto" w:fill="FFFFFF"/>
        </w:rPr>
        <w:t xml:space="preserve"> 6 следующего содержания:</w:t>
      </w:r>
    </w:p>
    <w:p w:rsidR="00205EB6" w:rsidRPr="006354AD" w:rsidRDefault="00205EB6" w:rsidP="00205E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«5) </w:t>
      </w:r>
      <w:r w:rsidRPr="006354AD">
        <w:rPr>
          <w:bCs/>
          <w:color w:val="000000"/>
          <w:szCs w:val="28"/>
          <w:shd w:val="clear" w:color="auto" w:fill="FFFFFF"/>
        </w:rPr>
        <w:t xml:space="preserve">в случаях, установленных законодательством Российской Федерации и Алтайского края, в </w:t>
      </w:r>
      <w:r>
        <w:rPr>
          <w:bCs/>
          <w:color w:val="000000"/>
          <w:szCs w:val="28"/>
          <w:shd w:val="clear" w:color="auto" w:fill="FFFFFF"/>
        </w:rPr>
        <w:t>пределах своей компетенции издае</w:t>
      </w:r>
      <w:r w:rsidRPr="006354AD">
        <w:rPr>
          <w:bCs/>
          <w:color w:val="000000"/>
          <w:szCs w:val="28"/>
          <w:shd w:val="clear" w:color="auto" w:fill="FFFFFF"/>
        </w:rPr>
        <w:t>т по вопросам осуществления органами местного самоуправления государственных полномочий обязательные для исполнения нормативные правовые акты;</w:t>
      </w:r>
    </w:p>
    <w:p w:rsidR="00205EB6" w:rsidRDefault="00205EB6" w:rsidP="00205E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6) осуществляе</w:t>
      </w:r>
      <w:r w:rsidRPr="006354AD">
        <w:rPr>
          <w:bCs/>
          <w:color w:val="000000"/>
          <w:szCs w:val="28"/>
          <w:shd w:val="clear" w:color="auto" w:fill="FFFFFF"/>
        </w:rPr>
        <w:t>т иные полномочия в соответствии с законодательством Российской Федерации и Алтайского края.</w:t>
      </w:r>
      <w:r>
        <w:rPr>
          <w:bCs/>
          <w:color w:val="000000"/>
          <w:szCs w:val="28"/>
          <w:shd w:val="clear" w:color="auto" w:fill="FFFFFF"/>
        </w:rPr>
        <w:t>»;</w:t>
      </w:r>
    </w:p>
    <w:p w:rsidR="00205EB6" w:rsidRDefault="00205EB6" w:rsidP="00205E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proofErr w:type="gramStart"/>
      <w:r>
        <w:rPr>
          <w:bCs/>
          <w:color w:val="000000"/>
          <w:szCs w:val="28"/>
          <w:shd w:val="clear" w:color="auto" w:fill="FFFFFF"/>
        </w:rPr>
        <w:t>в</w:t>
      </w:r>
      <w:proofErr w:type="gramEnd"/>
      <w:r>
        <w:rPr>
          <w:bCs/>
          <w:color w:val="000000"/>
          <w:szCs w:val="28"/>
          <w:shd w:val="clear" w:color="auto" w:fill="FFFFFF"/>
        </w:rPr>
        <w:t>) </w:t>
      </w:r>
      <w:r>
        <w:rPr>
          <w:color w:val="000000"/>
          <w:szCs w:val="28"/>
          <w:shd w:val="clear" w:color="auto" w:fill="FFFFFF"/>
        </w:rPr>
        <w:t>часть 3 признать утратившей силу;</w:t>
      </w:r>
    </w:p>
    <w:p w:rsidR="00786365" w:rsidRDefault="00786365" w:rsidP="00205E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</w:p>
    <w:p w:rsidR="00205EB6" w:rsidRDefault="00205EB6" w:rsidP="00623E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3) </w:t>
      </w:r>
      <w:r w:rsidR="00623ED2" w:rsidRPr="00623ED2">
        <w:rPr>
          <w:color w:val="000000"/>
          <w:szCs w:val="28"/>
          <w:shd w:val="clear" w:color="auto" w:fill="FFFFFF"/>
        </w:rPr>
        <w:t>в части</w:t>
      </w:r>
      <w:r w:rsidR="00A7255A">
        <w:rPr>
          <w:color w:val="000000"/>
          <w:szCs w:val="28"/>
          <w:shd w:val="clear" w:color="auto" w:fill="FFFFFF"/>
        </w:rPr>
        <w:t xml:space="preserve"> 1 статьи 5</w:t>
      </w:r>
      <w:r w:rsidR="00623ED2" w:rsidRPr="00623ED2">
        <w:rPr>
          <w:color w:val="000000"/>
          <w:szCs w:val="28"/>
          <w:shd w:val="clear" w:color="auto" w:fill="FFFFFF"/>
        </w:rPr>
        <w:t xml:space="preserve"> слова «</w:t>
      </w:r>
      <w:r w:rsidR="000E2128" w:rsidRPr="000E2128">
        <w:rPr>
          <w:color w:val="000000"/>
          <w:szCs w:val="28"/>
          <w:shd w:val="clear" w:color="auto" w:fill="FFFFFF"/>
        </w:rPr>
        <w:t>осуществляют уполномоченные органы исполнительной власти Алтайского края в сфере финансов и образования</w:t>
      </w:r>
      <w:r w:rsidR="00623ED2" w:rsidRPr="00623ED2">
        <w:rPr>
          <w:color w:val="000000"/>
          <w:szCs w:val="28"/>
          <w:shd w:val="clear" w:color="auto" w:fill="FFFFFF"/>
        </w:rPr>
        <w:t xml:space="preserve">» заменить словами </w:t>
      </w:r>
      <w:r w:rsidR="00623ED2" w:rsidRPr="00623ED2">
        <w:rPr>
          <w:bCs/>
          <w:color w:val="000000"/>
          <w:szCs w:val="28"/>
          <w:shd w:val="clear" w:color="auto" w:fill="FFFFFF"/>
        </w:rPr>
        <w:t>«</w:t>
      </w:r>
      <w:r w:rsidR="00623ED2" w:rsidRPr="00623ED2">
        <w:rPr>
          <w:color w:val="000000"/>
          <w:szCs w:val="28"/>
          <w:shd w:val="clear" w:color="auto" w:fill="FFFFFF"/>
        </w:rPr>
        <w:t>осуществля</w:t>
      </w:r>
      <w:r w:rsidR="007A1527">
        <w:rPr>
          <w:color w:val="000000"/>
          <w:szCs w:val="28"/>
          <w:shd w:val="clear" w:color="auto" w:fill="FFFFFF"/>
        </w:rPr>
        <w:t>ю</w:t>
      </w:r>
      <w:r w:rsidR="00623ED2" w:rsidRPr="00623ED2">
        <w:rPr>
          <w:color w:val="000000"/>
          <w:szCs w:val="28"/>
          <w:shd w:val="clear" w:color="auto" w:fill="FFFFFF"/>
        </w:rPr>
        <w:t xml:space="preserve">т уполномоченный орган исполнительной власти Алтайского края в сфере </w:t>
      </w:r>
      <w:r w:rsidR="000E2128">
        <w:rPr>
          <w:color w:val="000000"/>
          <w:szCs w:val="28"/>
          <w:shd w:val="clear" w:color="auto" w:fill="FFFFFF"/>
        </w:rPr>
        <w:t>образования</w:t>
      </w:r>
      <w:r w:rsidR="00623ED2" w:rsidRPr="00623ED2">
        <w:rPr>
          <w:color w:val="000000"/>
          <w:szCs w:val="28"/>
          <w:shd w:val="clear" w:color="auto" w:fill="FFFFFF"/>
        </w:rPr>
        <w:t xml:space="preserve"> </w:t>
      </w:r>
      <w:r w:rsidR="00623ED2" w:rsidRPr="00623ED2">
        <w:rPr>
          <w:bCs/>
          <w:color w:val="000000"/>
          <w:szCs w:val="28"/>
          <w:shd w:val="clear" w:color="auto" w:fill="FFFFFF"/>
        </w:rPr>
        <w:t xml:space="preserve">и органы государственного </w:t>
      </w:r>
      <w:r w:rsidR="00623ED2" w:rsidRPr="00623ED2">
        <w:rPr>
          <w:bCs/>
          <w:color w:val="000000"/>
          <w:szCs w:val="28"/>
          <w:shd w:val="clear" w:color="auto" w:fill="FFFFFF"/>
        </w:rPr>
        <w:lastRenderedPageBreak/>
        <w:t>финансового контроля»</w:t>
      </w:r>
      <w:r w:rsidR="00623ED2">
        <w:rPr>
          <w:bCs/>
          <w:color w:val="000000"/>
          <w:szCs w:val="28"/>
          <w:shd w:val="clear" w:color="auto" w:fill="FFFFFF"/>
        </w:rPr>
        <w:t>;</w:t>
      </w:r>
    </w:p>
    <w:p w:rsidR="00786365" w:rsidRDefault="00786365" w:rsidP="00205E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</w:p>
    <w:p w:rsidR="00205EB6" w:rsidRPr="006B5AA0" w:rsidRDefault="00205EB6" w:rsidP="00205E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4) статью 6 изложить в следующей редакции:</w:t>
      </w:r>
    </w:p>
    <w:p w:rsidR="00205EB6" w:rsidRPr="009A235A" w:rsidRDefault="00205EB6" w:rsidP="00C27E9A">
      <w:pPr>
        <w:widowControl w:val="0"/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b/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«</w:t>
      </w:r>
      <w:r w:rsidRPr="009A235A">
        <w:rPr>
          <w:bCs/>
          <w:color w:val="000000"/>
          <w:szCs w:val="28"/>
          <w:shd w:val="clear" w:color="auto" w:fill="FFFFFF"/>
        </w:rPr>
        <w:t>Статья 6.</w:t>
      </w:r>
      <w:r w:rsidRPr="009A235A">
        <w:rPr>
          <w:b/>
          <w:bCs/>
          <w:color w:val="000000"/>
          <w:szCs w:val="28"/>
          <w:shd w:val="clear" w:color="auto" w:fill="FFFFFF"/>
        </w:rPr>
        <w:t xml:space="preserve"> </w:t>
      </w:r>
      <w:proofErr w:type="gramStart"/>
      <w:r w:rsidRPr="009A235A">
        <w:rPr>
          <w:b/>
          <w:bCs/>
          <w:color w:val="000000"/>
          <w:szCs w:val="28"/>
          <w:shd w:val="clear" w:color="auto" w:fill="FFFFFF"/>
        </w:rPr>
        <w:t>Отчетность</w:t>
      </w:r>
      <w:r w:rsidR="00C27E9A">
        <w:rPr>
          <w:b/>
          <w:bCs/>
          <w:color w:val="000000"/>
          <w:szCs w:val="28"/>
          <w:shd w:val="clear" w:color="auto" w:fill="FFFFFF"/>
        </w:rPr>
        <w:t xml:space="preserve"> </w:t>
      </w:r>
      <w:r w:rsidRPr="009A235A">
        <w:rPr>
          <w:b/>
          <w:bCs/>
          <w:color w:val="000000"/>
          <w:szCs w:val="28"/>
          <w:shd w:val="clear" w:color="auto" w:fill="FFFFFF"/>
        </w:rPr>
        <w:t xml:space="preserve"> органов</w:t>
      </w:r>
      <w:proofErr w:type="gramEnd"/>
      <w:r w:rsidR="00C27E9A">
        <w:rPr>
          <w:b/>
          <w:bCs/>
          <w:color w:val="000000"/>
          <w:szCs w:val="28"/>
          <w:shd w:val="clear" w:color="auto" w:fill="FFFFFF"/>
        </w:rPr>
        <w:t xml:space="preserve"> </w:t>
      </w:r>
      <w:r w:rsidRPr="009A235A">
        <w:rPr>
          <w:b/>
          <w:bCs/>
          <w:color w:val="000000"/>
          <w:szCs w:val="28"/>
          <w:shd w:val="clear" w:color="auto" w:fill="FFFFFF"/>
        </w:rPr>
        <w:t xml:space="preserve"> местного</w:t>
      </w:r>
      <w:r w:rsidR="00C27E9A">
        <w:rPr>
          <w:b/>
          <w:bCs/>
          <w:color w:val="000000"/>
          <w:szCs w:val="28"/>
          <w:shd w:val="clear" w:color="auto" w:fill="FFFFFF"/>
        </w:rPr>
        <w:t xml:space="preserve"> </w:t>
      </w:r>
      <w:r w:rsidRPr="009A235A">
        <w:rPr>
          <w:b/>
          <w:bCs/>
          <w:color w:val="000000"/>
          <w:szCs w:val="28"/>
          <w:shd w:val="clear" w:color="auto" w:fill="FFFFFF"/>
        </w:rPr>
        <w:t xml:space="preserve"> самоуправления</w:t>
      </w:r>
      <w:r w:rsidR="00C27E9A">
        <w:rPr>
          <w:b/>
          <w:bCs/>
          <w:color w:val="000000"/>
          <w:szCs w:val="28"/>
          <w:shd w:val="clear" w:color="auto" w:fill="FFFFFF"/>
        </w:rPr>
        <w:t xml:space="preserve"> </w:t>
      </w:r>
      <w:r w:rsidRPr="009A235A">
        <w:rPr>
          <w:b/>
          <w:bCs/>
          <w:color w:val="000000"/>
          <w:szCs w:val="28"/>
          <w:shd w:val="clear" w:color="auto" w:fill="FFFFFF"/>
        </w:rPr>
        <w:t>об</w:t>
      </w:r>
      <w:r w:rsidR="00541B72">
        <w:rPr>
          <w:b/>
          <w:bCs/>
          <w:color w:val="000000"/>
          <w:szCs w:val="28"/>
          <w:shd w:val="clear" w:color="auto" w:fill="FFFFFF"/>
        </w:rPr>
        <w:t xml:space="preserve"> </w:t>
      </w:r>
      <w:r w:rsidRPr="009A235A">
        <w:rPr>
          <w:b/>
          <w:bCs/>
          <w:color w:val="000000"/>
          <w:szCs w:val="28"/>
          <w:shd w:val="clear" w:color="auto" w:fill="FFFFFF"/>
        </w:rPr>
        <w:t>осуществлении государственных полномочий</w:t>
      </w:r>
    </w:p>
    <w:p w:rsidR="00205EB6" w:rsidRPr="009A235A" w:rsidRDefault="00205EB6" w:rsidP="00205E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000000"/>
          <w:szCs w:val="28"/>
          <w:shd w:val="clear" w:color="auto" w:fill="FFFFFF"/>
        </w:rPr>
      </w:pPr>
    </w:p>
    <w:p w:rsidR="00205EB6" w:rsidRDefault="00205EB6" w:rsidP="00205E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000000"/>
          <w:szCs w:val="28"/>
          <w:shd w:val="clear" w:color="auto" w:fill="FFFFFF"/>
        </w:rPr>
      </w:pPr>
      <w:r w:rsidRPr="009A235A">
        <w:rPr>
          <w:bCs/>
          <w:color w:val="000000"/>
          <w:szCs w:val="28"/>
          <w:shd w:val="clear" w:color="auto" w:fill="FFFFFF"/>
        </w:rPr>
        <w:t>Органы местного самоуправления представляют в уполном</w:t>
      </w:r>
      <w:r>
        <w:rPr>
          <w:bCs/>
          <w:color w:val="000000"/>
          <w:szCs w:val="28"/>
          <w:shd w:val="clear" w:color="auto" w:fill="FFFFFF"/>
        </w:rPr>
        <w:t>оченный</w:t>
      </w:r>
      <w:r w:rsidRPr="009A235A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орган</w:t>
      </w:r>
      <w:r w:rsidRPr="009A235A">
        <w:rPr>
          <w:bCs/>
          <w:color w:val="000000"/>
          <w:szCs w:val="28"/>
          <w:shd w:val="clear" w:color="auto" w:fill="FFFFFF"/>
        </w:rPr>
        <w:t xml:space="preserve"> исполнительной власти Алтайского края в сфере образования документы, отчеты и иную информацию, связанную с осуществлением государственных полномочий, в порядке и</w:t>
      </w:r>
      <w:r>
        <w:rPr>
          <w:bCs/>
          <w:color w:val="000000"/>
          <w:szCs w:val="28"/>
          <w:shd w:val="clear" w:color="auto" w:fill="FFFFFF"/>
        </w:rPr>
        <w:t xml:space="preserve"> сроки, установленные указанным органом</w:t>
      </w:r>
      <w:r w:rsidRPr="009A235A">
        <w:rPr>
          <w:bCs/>
          <w:color w:val="000000"/>
          <w:szCs w:val="28"/>
          <w:shd w:val="clear" w:color="auto" w:fill="FFFFFF"/>
        </w:rPr>
        <w:t>.</w:t>
      </w:r>
      <w:r>
        <w:rPr>
          <w:bCs/>
          <w:color w:val="000000"/>
          <w:szCs w:val="28"/>
          <w:shd w:val="clear" w:color="auto" w:fill="FFFFFF"/>
        </w:rPr>
        <w:t>»;</w:t>
      </w:r>
    </w:p>
    <w:p w:rsidR="00786365" w:rsidRDefault="00786365" w:rsidP="00A750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000000"/>
          <w:szCs w:val="28"/>
          <w:shd w:val="clear" w:color="auto" w:fill="FFFFFF"/>
        </w:rPr>
      </w:pPr>
    </w:p>
    <w:p w:rsidR="004605AF" w:rsidRDefault="00205EB6" w:rsidP="008440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5) </w:t>
      </w:r>
      <w:r w:rsidR="00A7501A">
        <w:rPr>
          <w:bCs/>
          <w:color w:val="000000"/>
          <w:szCs w:val="28"/>
          <w:shd w:val="clear" w:color="auto" w:fill="FFFFFF"/>
        </w:rPr>
        <w:t xml:space="preserve">в </w:t>
      </w:r>
      <w:r>
        <w:rPr>
          <w:bCs/>
          <w:color w:val="000000"/>
          <w:szCs w:val="28"/>
          <w:shd w:val="clear" w:color="auto" w:fill="FFFFFF"/>
        </w:rPr>
        <w:t>пункт</w:t>
      </w:r>
      <w:r w:rsidR="00A7501A">
        <w:rPr>
          <w:bCs/>
          <w:color w:val="000000"/>
          <w:szCs w:val="28"/>
          <w:shd w:val="clear" w:color="auto" w:fill="FFFFFF"/>
        </w:rPr>
        <w:t>е</w:t>
      </w:r>
      <w:r>
        <w:rPr>
          <w:bCs/>
          <w:color w:val="000000"/>
          <w:szCs w:val="28"/>
          <w:shd w:val="clear" w:color="auto" w:fill="FFFFFF"/>
        </w:rPr>
        <w:t xml:space="preserve"> 2 части 1 статьи 7 </w:t>
      </w:r>
      <w:r w:rsidR="00A7501A">
        <w:rPr>
          <w:bCs/>
          <w:color w:val="000000"/>
          <w:szCs w:val="28"/>
          <w:shd w:val="clear" w:color="auto" w:fill="FFFFFF"/>
        </w:rPr>
        <w:t>слова «</w:t>
      </w:r>
      <w:r w:rsidR="00A7501A" w:rsidRPr="00A7501A">
        <w:rPr>
          <w:bCs/>
          <w:color w:val="000000"/>
          <w:szCs w:val="28"/>
          <w:shd w:val="clear" w:color="auto" w:fill="FFFFFF"/>
        </w:rPr>
        <w:t>исполнительной власти в сфере финансов и образования</w:t>
      </w:r>
      <w:r w:rsidR="00A7501A">
        <w:rPr>
          <w:bCs/>
          <w:color w:val="000000"/>
          <w:szCs w:val="28"/>
          <w:shd w:val="clear" w:color="auto" w:fill="FFFFFF"/>
        </w:rPr>
        <w:t>»</w:t>
      </w:r>
      <w:r w:rsidR="00A7501A" w:rsidRPr="00A7501A">
        <w:rPr>
          <w:bCs/>
          <w:color w:val="000000"/>
          <w:szCs w:val="28"/>
          <w:shd w:val="clear" w:color="auto" w:fill="FFFFFF"/>
        </w:rPr>
        <w:t xml:space="preserve"> </w:t>
      </w:r>
      <w:r w:rsidR="00A7501A">
        <w:rPr>
          <w:bCs/>
          <w:color w:val="000000"/>
          <w:szCs w:val="28"/>
          <w:shd w:val="clear" w:color="auto" w:fill="FFFFFF"/>
        </w:rPr>
        <w:t>исключить</w:t>
      </w:r>
      <w:r>
        <w:rPr>
          <w:bCs/>
          <w:color w:val="000000"/>
          <w:szCs w:val="28"/>
          <w:shd w:val="clear" w:color="auto" w:fill="FFFFFF"/>
        </w:rPr>
        <w:t>.</w:t>
      </w:r>
    </w:p>
    <w:p w:rsidR="009C24CB" w:rsidRDefault="009C24CB" w:rsidP="009C24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  <w:shd w:val="clear" w:color="auto" w:fill="FFFFFF"/>
        </w:rPr>
      </w:pPr>
    </w:p>
    <w:p w:rsidR="009C24CB" w:rsidRDefault="009C24CB" w:rsidP="009C24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Статья 14</w:t>
      </w:r>
    </w:p>
    <w:p w:rsidR="009C24CB" w:rsidRDefault="009C24CB" w:rsidP="009C24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  <w:shd w:val="clear" w:color="auto" w:fill="FFFFFF"/>
        </w:rPr>
      </w:pPr>
    </w:p>
    <w:p w:rsidR="00207160" w:rsidRDefault="009C24CB" w:rsidP="00276A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000000"/>
          <w:szCs w:val="28"/>
          <w:shd w:val="clear" w:color="auto" w:fill="FFFFFF"/>
        </w:rPr>
      </w:pPr>
      <w:r w:rsidRPr="009C24CB">
        <w:rPr>
          <w:bCs/>
          <w:color w:val="000000"/>
          <w:szCs w:val="28"/>
          <w:shd w:val="clear" w:color="auto" w:fill="FFFFFF"/>
        </w:rPr>
        <w:t xml:space="preserve">Внести в </w:t>
      </w:r>
      <w:r w:rsidR="00276A15">
        <w:rPr>
          <w:bCs/>
          <w:color w:val="000000"/>
          <w:szCs w:val="28"/>
          <w:shd w:val="clear" w:color="auto" w:fill="FFFFFF"/>
        </w:rPr>
        <w:t>часть 6 статьи</w:t>
      </w:r>
      <w:r>
        <w:rPr>
          <w:bCs/>
          <w:color w:val="000000"/>
          <w:szCs w:val="28"/>
          <w:shd w:val="clear" w:color="auto" w:fill="FFFFFF"/>
        </w:rPr>
        <w:t xml:space="preserve"> 2 </w:t>
      </w:r>
      <w:r w:rsidRPr="009C24CB">
        <w:rPr>
          <w:bCs/>
          <w:color w:val="000000"/>
          <w:szCs w:val="28"/>
          <w:shd w:val="clear" w:color="auto" w:fill="FFFFFF"/>
        </w:rPr>
        <w:t>закон</w:t>
      </w:r>
      <w:r>
        <w:rPr>
          <w:bCs/>
          <w:color w:val="000000"/>
          <w:szCs w:val="28"/>
          <w:shd w:val="clear" w:color="auto" w:fill="FFFFFF"/>
        </w:rPr>
        <w:t>а</w:t>
      </w:r>
      <w:r w:rsidRPr="009C24CB">
        <w:rPr>
          <w:bCs/>
          <w:color w:val="000000"/>
          <w:szCs w:val="28"/>
          <w:shd w:val="clear" w:color="auto" w:fill="FFFFFF"/>
        </w:rPr>
        <w:t xml:space="preserve"> Алтайского края о</w:t>
      </w:r>
      <w:r>
        <w:rPr>
          <w:bCs/>
          <w:color w:val="000000"/>
          <w:szCs w:val="28"/>
          <w:shd w:val="clear" w:color="auto" w:fill="FFFFFF"/>
        </w:rPr>
        <w:t xml:space="preserve">т 7 декабря 2007 года </w:t>
      </w:r>
      <w:r>
        <w:rPr>
          <w:bCs/>
          <w:color w:val="000000"/>
          <w:szCs w:val="28"/>
          <w:shd w:val="clear" w:color="auto" w:fill="FFFFFF"/>
        </w:rPr>
        <w:br/>
        <w:t>№ 128-ЗС «</w:t>
      </w:r>
      <w:r w:rsidRPr="009C24CB">
        <w:rPr>
          <w:bCs/>
          <w:color w:val="000000"/>
          <w:szCs w:val="28"/>
          <w:shd w:val="clear" w:color="auto" w:fill="FFFFFF"/>
        </w:rPr>
        <w:t xml:space="preserve">О предоставлении субсидий на оплату жилого помещения </w:t>
      </w:r>
      <w:r>
        <w:rPr>
          <w:bCs/>
          <w:color w:val="000000"/>
          <w:szCs w:val="28"/>
          <w:shd w:val="clear" w:color="auto" w:fill="FFFFFF"/>
        </w:rPr>
        <w:br/>
      </w:r>
      <w:r w:rsidRPr="009C24CB">
        <w:rPr>
          <w:bCs/>
          <w:color w:val="000000"/>
          <w:szCs w:val="28"/>
          <w:shd w:val="clear" w:color="auto" w:fill="FFFFFF"/>
        </w:rPr>
        <w:t>и комм</w:t>
      </w:r>
      <w:r>
        <w:rPr>
          <w:bCs/>
          <w:color w:val="000000"/>
          <w:szCs w:val="28"/>
          <w:shd w:val="clear" w:color="auto" w:fill="FFFFFF"/>
        </w:rPr>
        <w:t>унальных услуг в Алтайском крае»</w:t>
      </w:r>
      <w:r w:rsidRPr="009C24CB">
        <w:rPr>
          <w:bCs/>
          <w:color w:val="000000"/>
          <w:szCs w:val="28"/>
          <w:shd w:val="clear" w:color="auto" w:fill="FFFFFF"/>
        </w:rPr>
        <w:t xml:space="preserve"> (Сборник законодательства Алтайского кр</w:t>
      </w:r>
      <w:r>
        <w:rPr>
          <w:bCs/>
          <w:color w:val="000000"/>
          <w:szCs w:val="28"/>
          <w:shd w:val="clear" w:color="auto" w:fill="FFFFFF"/>
        </w:rPr>
        <w:t>ая, 2007, №</w:t>
      </w:r>
      <w:r w:rsidRPr="009C24CB">
        <w:rPr>
          <w:bCs/>
          <w:color w:val="000000"/>
          <w:szCs w:val="28"/>
          <w:shd w:val="clear" w:color="auto" w:fill="FFFFFF"/>
        </w:rPr>
        <w:t xml:space="preserve"> 140, часть I</w:t>
      </w:r>
      <w:r w:rsidR="00381F07">
        <w:rPr>
          <w:bCs/>
          <w:color w:val="000000"/>
          <w:szCs w:val="28"/>
          <w:shd w:val="clear" w:color="auto" w:fill="FFFFFF"/>
        </w:rPr>
        <w:t xml:space="preserve">; </w:t>
      </w:r>
      <w:r w:rsidR="00381F07" w:rsidRPr="00381F07">
        <w:rPr>
          <w:bCs/>
          <w:color w:val="000000"/>
          <w:szCs w:val="28"/>
          <w:shd w:val="clear" w:color="auto" w:fill="FFFFFF"/>
        </w:rPr>
        <w:t>Официальный интернет-портал правовой информации (www.pravo.gov.ru), 5 декабря 2016 года</w:t>
      </w:r>
      <w:r w:rsidRPr="009C24CB">
        <w:rPr>
          <w:bCs/>
          <w:color w:val="000000"/>
          <w:szCs w:val="28"/>
          <w:shd w:val="clear" w:color="auto" w:fill="FFFFFF"/>
        </w:rPr>
        <w:t xml:space="preserve">) </w:t>
      </w:r>
      <w:r w:rsidR="00276A15">
        <w:rPr>
          <w:bCs/>
          <w:color w:val="000000"/>
          <w:szCs w:val="28"/>
          <w:shd w:val="clear" w:color="auto" w:fill="FFFFFF"/>
        </w:rPr>
        <w:t xml:space="preserve">изменение, изложив </w:t>
      </w:r>
      <w:r w:rsidR="00276A15">
        <w:rPr>
          <w:bCs/>
          <w:color w:val="000000"/>
          <w:szCs w:val="28"/>
          <w:shd w:val="clear" w:color="auto" w:fill="FFFFFF"/>
        </w:rPr>
        <w:br/>
        <w:t xml:space="preserve">ее </w:t>
      </w:r>
      <w:r w:rsidR="00EA77B1">
        <w:rPr>
          <w:bCs/>
          <w:color w:val="000000"/>
          <w:szCs w:val="28"/>
          <w:shd w:val="clear" w:color="auto" w:fill="FFFFFF"/>
        </w:rPr>
        <w:t>в следующей редакции:</w:t>
      </w:r>
    </w:p>
    <w:p w:rsidR="00EA77B1" w:rsidRDefault="00EA77B1" w:rsidP="002071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«6. </w:t>
      </w:r>
      <w:r w:rsidRPr="00EA77B1">
        <w:rPr>
          <w:bCs/>
          <w:color w:val="000000"/>
          <w:szCs w:val="28"/>
          <w:shd w:val="clear" w:color="auto" w:fill="FFFFFF"/>
        </w:rPr>
        <w:t>Государственный финансовый контроль за использованием средств, предоставленных из краевого бюджета, осуществляется Счетной палатой Алтайского края и органом исполнительной власти Алтайского края, осуществляющим функции по внутреннему государственному финансовому контролю.</w:t>
      </w:r>
      <w:r w:rsidR="00276A15">
        <w:rPr>
          <w:bCs/>
          <w:color w:val="000000"/>
          <w:szCs w:val="28"/>
          <w:shd w:val="clear" w:color="auto" w:fill="FFFFFF"/>
        </w:rPr>
        <w:t>».</w:t>
      </w:r>
    </w:p>
    <w:p w:rsidR="000D5D66" w:rsidRDefault="000D5D66" w:rsidP="00C12E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  <w:shd w:val="clear" w:color="auto" w:fill="FFFFFF"/>
        </w:rPr>
      </w:pPr>
    </w:p>
    <w:p w:rsidR="00C12EC6" w:rsidRPr="00E95450" w:rsidRDefault="0094730D" w:rsidP="00C12E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Статья </w:t>
      </w:r>
      <w:r w:rsidR="00A60A85">
        <w:rPr>
          <w:b/>
          <w:color w:val="000000"/>
          <w:szCs w:val="28"/>
          <w:shd w:val="clear" w:color="auto" w:fill="FFFFFF"/>
        </w:rPr>
        <w:t>15</w:t>
      </w:r>
    </w:p>
    <w:p w:rsidR="00C12EC6" w:rsidRPr="00E95450" w:rsidRDefault="00C12EC6" w:rsidP="00C12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  <w:shd w:val="clear" w:color="auto" w:fill="FFFFFF"/>
        </w:rPr>
      </w:pPr>
    </w:p>
    <w:p w:rsidR="00C12EC6" w:rsidRPr="00E95450" w:rsidRDefault="00D13BCE" w:rsidP="00C4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E95450">
        <w:rPr>
          <w:color w:val="000000"/>
          <w:szCs w:val="28"/>
          <w:shd w:val="clear" w:color="auto" w:fill="FFFFFF"/>
        </w:rPr>
        <w:t xml:space="preserve">Внести в </w:t>
      </w:r>
      <w:r w:rsidR="00C12EC6" w:rsidRPr="00E95450">
        <w:rPr>
          <w:color w:val="000000"/>
          <w:szCs w:val="28"/>
          <w:shd w:val="clear" w:color="auto" w:fill="FFFFFF"/>
        </w:rPr>
        <w:t xml:space="preserve">закон Алтайского края от 21 декабря 2007 года № 139-ЗС </w:t>
      </w:r>
      <w:r w:rsidR="00EB2055" w:rsidRPr="00E95450">
        <w:rPr>
          <w:color w:val="000000"/>
          <w:szCs w:val="28"/>
          <w:shd w:val="clear" w:color="auto" w:fill="FFFFFF"/>
        </w:rPr>
        <w:t xml:space="preserve">                    </w:t>
      </w:r>
      <w:r w:rsidR="00C12EC6" w:rsidRPr="00E95450">
        <w:rPr>
          <w:color w:val="000000"/>
          <w:szCs w:val="28"/>
          <w:shd w:val="clear" w:color="auto" w:fill="FFFFFF"/>
        </w:rPr>
        <w:t>«</w:t>
      </w:r>
      <w:r w:rsidR="000E5A96" w:rsidRPr="00E95450">
        <w:rPr>
          <w:color w:val="000000"/>
          <w:szCs w:val="28"/>
          <w:shd w:val="clear" w:color="auto" w:fill="FFFFFF"/>
        </w:rPr>
        <w:t>О наделении органов местного самоуправления государственными полномочиями по установлению регулируемых тарифов на перевозки пассажиров и багажа автомобильным транспортом и городским наземным электрическим транспортом</w:t>
      </w:r>
      <w:r w:rsidR="00C12EC6" w:rsidRPr="00E95450">
        <w:rPr>
          <w:color w:val="000000"/>
          <w:szCs w:val="28"/>
          <w:shd w:val="clear" w:color="auto" w:fill="FFFFFF"/>
        </w:rPr>
        <w:t>»</w:t>
      </w:r>
      <w:r w:rsidR="007C7A40" w:rsidRPr="00E95450">
        <w:rPr>
          <w:color w:val="000000"/>
          <w:szCs w:val="28"/>
          <w:shd w:val="clear" w:color="auto" w:fill="FFFFFF"/>
        </w:rPr>
        <w:t xml:space="preserve"> </w:t>
      </w:r>
      <w:r w:rsidR="00C12EC6" w:rsidRPr="00E95450">
        <w:rPr>
          <w:color w:val="000000"/>
          <w:szCs w:val="28"/>
          <w:shd w:val="clear" w:color="auto" w:fill="FFFFFF"/>
        </w:rPr>
        <w:t>(Сборник законодательства Алтайского края,</w:t>
      </w:r>
      <w:r w:rsidR="00C12EC6" w:rsidRPr="00C56360">
        <w:rPr>
          <w:color w:val="000000"/>
          <w:spacing w:val="6"/>
          <w:szCs w:val="28"/>
          <w:shd w:val="clear" w:color="auto" w:fill="FFFFFF"/>
        </w:rPr>
        <w:t xml:space="preserve"> </w:t>
      </w:r>
      <w:r w:rsidR="00C12EC6" w:rsidRPr="00E95450">
        <w:rPr>
          <w:color w:val="000000"/>
          <w:szCs w:val="28"/>
          <w:shd w:val="clear" w:color="auto" w:fill="FFFFFF"/>
        </w:rPr>
        <w:t>2007, № 140, часть I; 2009, № 163, часть I;</w:t>
      </w:r>
      <w:r w:rsidR="00800668">
        <w:rPr>
          <w:color w:val="000000"/>
          <w:szCs w:val="28"/>
          <w:shd w:val="clear" w:color="auto" w:fill="FFFFFF"/>
        </w:rPr>
        <w:t xml:space="preserve"> 2011, № 187, часть </w:t>
      </w:r>
      <w:r w:rsidR="00800668">
        <w:rPr>
          <w:color w:val="000000"/>
          <w:szCs w:val="28"/>
          <w:shd w:val="clear" w:color="auto" w:fill="FFFFFF"/>
          <w:lang w:val="en-US"/>
        </w:rPr>
        <w:t>II</w:t>
      </w:r>
      <w:r w:rsidR="00800668">
        <w:rPr>
          <w:color w:val="000000"/>
          <w:szCs w:val="28"/>
          <w:shd w:val="clear" w:color="auto" w:fill="FFFFFF"/>
        </w:rPr>
        <w:t xml:space="preserve">; </w:t>
      </w:r>
      <w:r w:rsidR="002F055A">
        <w:rPr>
          <w:color w:val="000000"/>
          <w:szCs w:val="28"/>
          <w:shd w:val="clear" w:color="auto" w:fill="FFFFFF"/>
        </w:rPr>
        <w:t xml:space="preserve">2012,  № 200, часть </w:t>
      </w:r>
      <w:r w:rsidR="002F055A">
        <w:rPr>
          <w:color w:val="000000"/>
          <w:szCs w:val="28"/>
          <w:shd w:val="clear" w:color="auto" w:fill="FFFFFF"/>
          <w:lang w:val="en-US"/>
        </w:rPr>
        <w:t>II</w:t>
      </w:r>
      <w:r w:rsidR="002F055A">
        <w:rPr>
          <w:color w:val="000000"/>
          <w:szCs w:val="28"/>
          <w:shd w:val="clear" w:color="auto" w:fill="FFFFFF"/>
        </w:rPr>
        <w:t xml:space="preserve">; </w:t>
      </w:r>
      <w:r w:rsidR="002C3687" w:rsidRPr="002C3687">
        <w:rPr>
          <w:color w:val="000000"/>
          <w:szCs w:val="28"/>
          <w:shd w:val="clear" w:color="auto" w:fill="FFFFFF"/>
        </w:rPr>
        <w:t>2013, № 211, части II и III;</w:t>
      </w:r>
      <w:r w:rsidR="00C12EC6" w:rsidRPr="00E95450">
        <w:rPr>
          <w:color w:val="000000"/>
          <w:szCs w:val="28"/>
          <w:shd w:val="clear" w:color="auto" w:fill="FFFFFF"/>
        </w:rPr>
        <w:t xml:space="preserve"> 2015, № 234; Официальный интернет-портал правовой инфор</w:t>
      </w:r>
      <w:r w:rsidR="00922903">
        <w:rPr>
          <w:color w:val="000000"/>
          <w:szCs w:val="28"/>
          <w:shd w:val="clear" w:color="auto" w:fill="FFFFFF"/>
        </w:rPr>
        <w:t>мации (www.pravo.gov.ru), 6 мая</w:t>
      </w:r>
      <w:r w:rsidRPr="00E95450">
        <w:rPr>
          <w:color w:val="000000"/>
          <w:szCs w:val="28"/>
          <w:shd w:val="clear" w:color="auto" w:fill="FFFFFF"/>
        </w:rPr>
        <w:t>, 1 декабря 2016 года</w:t>
      </w:r>
      <w:r w:rsidR="00301498">
        <w:rPr>
          <w:color w:val="000000"/>
          <w:szCs w:val="28"/>
          <w:shd w:val="clear" w:color="auto" w:fill="FFFFFF"/>
        </w:rPr>
        <w:t>,</w:t>
      </w:r>
      <w:r w:rsidR="001F15D1">
        <w:rPr>
          <w:color w:val="000000"/>
          <w:szCs w:val="28"/>
          <w:shd w:val="clear" w:color="auto" w:fill="FFFFFF"/>
        </w:rPr>
        <w:t xml:space="preserve"> </w:t>
      </w:r>
      <w:r w:rsidR="001F15D1" w:rsidRPr="001F15D1">
        <w:rPr>
          <w:bCs/>
          <w:color w:val="000000"/>
          <w:szCs w:val="28"/>
          <w:shd w:val="clear" w:color="auto" w:fill="FFFFFF"/>
        </w:rPr>
        <w:t>26 декабря 2017 года</w:t>
      </w:r>
      <w:r w:rsidRPr="00E95450">
        <w:rPr>
          <w:color w:val="000000"/>
          <w:szCs w:val="28"/>
          <w:shd w:val="clear" w:color="auto" w:fill="FFFFFF"/>
        </w:rPr>
        <w:t>)</w:t>
      </w:r>
      <w:r w:rsidR="00C12EC6" w:rsidRPr="00E95450">
        <w:rPr>
          <w:color w:val="000000"/>
          <w:szCs w:val="28"/>
          <w:shd w:val="clear" w:color="auto" w:fill="FFFFFF"/>
        </w:rPr>
        <w:t xml:space="preserve"> </w:t>
      </w:r>
      <w:r w:rsidRPr="00E95450">
        <w:rPr>
          <w:color w:val="000000"/>
          <w:szCs w:val="28"/>
          <w:shd w:val="clear" w:color="auto" w:fill="FFFFFF"/>
        </w:rPr>
        <w:t>следующие изменения:</w:t>
      </w:r>
    </w:p>
    <w:p w:rsidR="001522D4" w:rsidRDefault="001F15D1" w:rsidP="00CE6A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1F15D1">
        <w:rPr>
          <w:color w:val="000000"/>
          <w:szCs w:val="28"/>
          <w:shd w:val="clear" w:color="auto" w:fill="FFFFFF"/>
        </w:rPr>
        <w:t xml:space="preserve">1) </w:t>
      </w:r>
      <w:r w:rsidR="00CE6AAB">
        <w:rPr>
          <w:color w:val="000000"/>
          <w:szCs w:val="28"/>
          <w:shd w:val="clear" w:color="auto" w:fill="FFFFFF"/>
        </w:rPr>
        <w:t xml:space="preserve">в </w:t>
      </w:r>
      <w:r>
        <w:rPr>
          <w:color w:val="000000"/>
          <w:szCs w:val="28"/>
          <w:shd w:val="clear" w:color="auto" w:fill="FFFFFF"/>
        </w:rPr>
        <w:t>пункт</w:t>
      </w:r>
      <w:r w:rsidR="00CE6AAB">
        <w:rPr>
          <w:color w:val="000000"/>
          <w:szCs w:val="28"/>
          <w:shd w:val="clear" w:color="auto" w:fill="FFFFFF"/>
        </w:rPr>
        <w:t>е</w:t>
      </w:r>
      <w:r>
        <w:rPr>
          <w:color w:val="000000"/>
          <w:szCs w:val="28"/>
          <w:shd w:val="clear" w:color="auto" w:fill="FFFFFF"/>
        </w:rPr>
        <w:t xml:space="preserve"> 3</w:t>
      </w:r>
      <w:r w:rsidRPr="001F15D1">
        <w:rPr>
          <w:color w:val="000000"/>
          <w:szCs w:val="28"/>
          <w:shd w:val="clear" w:color="auto" w:fill="FFFFFF"/>
        </w:rPr>
        <w:t xml:space="preserve"> статьи 2 </w:t>
      </w:r>
      <w:r w:rsidR="00CE6AAB">
        <w:rPr>
          <w:color w:val="000000"/>
          <w:szCs w:val="28"/>
          <w:shd w:val="clear" w:color="auto" w:fill="FFFFFF"/>
        </w:rPr>
        <w:t>слова «</w:t>
      </w:r>
      <w:r w:rsidR="00CE6AAB" w:rsidRPr="00CE6AAB">
        <w:rPr>
          <w:color w:val="000000"/>
          <w:szCs w:val="28"/>
          <w:shd w:val="clear" w:color="auto" w:fill="FFFFFF"/>
        </w:rPr>
        <w:t xml:space="preserve">исполнительной власти Алтайского края </w:t>
      </w:r>
      <w:r w:rsidR="00CE6AAB">
        <w:rPr>
          <w:color w:val="000000"/>
          <w:szCs w:val="28"/>
          <w:shd w:val="clear" w:color="auto" w:fill="FFFFFF"/>
        </w:rPr>
        <w:br/>
      </w:r>
      <w:r w:rsidR="00CE6AAB" w:rsidRPr="00CE6AAB">
        <w:rPr>
          <w:color w:val="000000"/>
          <w:szCs w:val="28"/>
          <w:shd w:val="clear" w:color="auto" w:fill="FFFFFF"/>
        </w:rPr>
        <w:t>в сфере финансов и ценообразования</w:t>
      </w:r>
      <w:r w:rsidR="00CE6AAB">
        <w:rPr>
          <w:color w:val="000000"/>
          <w:szCs w:val="28"/>
          <w:shd w:val="clear" w:color="auto" w:fill="FFFFFF"/>
        </w:rPr>
        <w:t>»</w:t>
      </w:r>
      <w:r w:rsidR="00CE6AAB" w:rsidRPr="00CE6AAB">
        <w:rPr>
          <w:color w:val="000000"/>
          <w:szCs w:val="28"/>
          <w:shd w:val="clear" w:color="auto" w:fill="FFFFFF"/>
        </w:rPr>
        <w:t xml:space="preserve"> </w:t>
      </w:r>
      <w:r w:rsidR="00CE6AAB">
        <w:rPr>
          <w:color w:val="000000"/>
          <w:szCs w:val="28"/>
          <w:shd w:val="clear" w:color="auto" w:fill="FFFFFF"/>
        </w:rPr>
        <w:t>исключить</w:t>
      </w:r>
      <w:r w:rsidRPr="001F15D1">
        <w:rPr>
          <w:color w:val="000000"/>
          <w:szCs w:val="28"/>
          <w:shd w:val="clear" w:color="auto" w:fill="FFFFFF"/>
        </w:rPr>
        <w:t>;</w:t>
      </w:r>
    </w:p>
    <w:p w:rsidR="00786365" w:rsidRDefault="00786365" w:rsidP="001F15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</w:p>
    <w:p w:rsidR="001F15D1" w:rsidRDefault="001F15D1" w:rsidP="001F15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2) в статье 3:</w:t>
      </w:r>
    </w:p>
    <w:p w:rsidR="001F15D1" w:rsidRDefault="001F15D1" w:rsidP="001F15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proofErr w:type="gramStart"/>
      <w:r>
        <w:rPr>
          <w:color w:val="000000"/>
          <w:szCs w:val="28"/>
          <w:shd w:val="clear" w:color="auto" w:fill="FFFFFF"/>
        </w:rPr>
        <w:t>а</w:t>
      </w:r>
      <w:proofErr w:type="gramEnd"/>
      <w:r>
        <w:rPr>
          <w:color w:val="000000"/>
          <w:szCs w:val="28"/>
          <w:shd w:val="clear" w:color="auto" w:fill="FFFFFF"/>
        </w:rPr>
        <w:t>) </w:t>
      </w:r>
      <w:r w:rsidR="00EC4798">
        <w:rPr>
          <w:color w:val="000000"/>
          <w:szCs w:val="28"/>
          <w:shd w:val="clear" w:color="auto" w:fill="FFFFFF"/>
        </w:rPr>
        <w:t>часть 1 признать утратившей силу;</w:t>
      </w:r>
    </w:p>
    <w:p w:rsidR="00EC4798" w:rsidRDefault="00EC4798" w:rsidP="001F15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proofErr w:type="gramStart"/>
      <w:r>
        <w:rPr>
          <w:color w:val="000000"/>
          <w:szCs w:val="28"/>
          <w:shd w:val="clear" w:color="auto" w:fill="FFFFFF"/>
        </w:rPr>
        <w:t>б</w:t>
      </w:r>
      <w:proofErr w:type="gramEnd"/>
      <w:r>
        <w:rPr>
          <w:color w:val="000000"/>
          <w:szCs w:val="28"/>
          <w:shd w:val="clear" w:color="auto" w:fill="FFFFFF"/>
        </w:rPr>
        <w:t>) </w:t>
      </w:r>
      <w:r w:rsidR="006354AD">
        <w:rPr>
          <w:color w:val="000000"/>
          <w:szCs w:val="28"/>
          <w:shd w:val="clear" w:color="auto" w:fill="FFFFFF"/>
        </w:rPr>
        <w:t xml:space="preserve">часть 2 дополнить пунктами 5 </w:t>
      </w:r>
      <w:r w:rsidR="00541B72">
        <w:rPr>
          <w:color w:val="000000"/>
          <w:szCs w:val="28"/>
          <w:shd w:val="clear" w:color="auto" w:fill="FFFFFF"/>
        </w:rPr>
        <w:t>и</w:t>
      </w:r>
      <w:r w:rsidR="006354AD">
        <w:rPr>
          <w:color w:val="000000"/>
          <w:szCs w:val="28"/>
          <w:shd w:val="clear" w:color="auto" w:fill="FFFFFF"/>
        </w:rPr>
        <w:t xml:space="preserve"> 6 следующего содержания:</w:t>
      </w:r>
    </w:p>
    <w:p w:rsidR="006354AD" w:rsidRPr="006354AD" w:rsidRDefault="006354AD" w:rsidP="006354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lastRenderedPageBreak/>
        <w:t>«5) </w:t>
      </w:r>
      <w:r w:rsidRPr="006354AD">
        <w:rPr>
          <w:bCs/>
          <w:color w:val="000000"/>
          <w:szCs w:val="28"/>
          <w:shd w:val="clear" w:color="auto" w:fill="FFFFFF"/>
        </w:rPr>
        <w:t xml:space="preserve">в случаях, установленных законодательством Российской Федерации и Алтайского края, в </w:t>
      </w:r>
      <w:r>
        <w:rPr>
          <w:bCs/>
          <w:color w:val="000000"/>
          <w:szCs w:val="28"/>
          <w:shd w:val="clear" w:color="auto" w:fill="FFFFFF"/>
        </w:rPr>
        <w:t>пределах своей компетенции издае</w:t>
      </w:r>
      <w:r w:rsidRPr="006354AD">
        <w:rPr>
          <w:bCs/>
          <w:color w:val="000000"/>
          <w:szCs w:val="28"/>
          <w:shd w:val="clear" w:color="auto" w:fill="FFFFFF"/>
        </w:rPr>
        <w:t>т по вопросам осуществления органами местного самоуправления государственных полномочий обязательные для исполнения нормативные правовые акты;</w:t>
      </w:r>
    </w:p>
    <w:p w:rsidR="006354AD" w:rsidRDefault="006354AD" w:rsidP="006354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6) осуществляе</w:t>
      </w:r>
      <w:r w:rsidRPr="006354AD">
        <w:rPr>
          <w:bCs/>
          <w:color w:val="000000"/>
          <w:szCs w:val="28"/>
          <w:shd w:val="clear" w:color="auto" w:fill="FFFFFF"/>
        </w:rPr>
        <w:t>т иные полномочия в соответствии с законодательством Российской Федерации и Алтайского края.</w:t>
      </w:r>
      <w:r>
        <w:rPr>
          <w:bCs/>
          <w:color w:val="000000"/>
          <w:szCs w:val="28"/>
          <w:shd w:val="clear" w:color="auto" w:fill="FFFFFF"/>
        </w:rPr>
        <w:t>»;</w:t>
      </w:r>
    </w:p>
    <w:p w:rsidR="006354AD" w:rsidRDefault="006354AD" w:rsidP="006354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proofErr w:type="gramStart"/>
      <w:r>
        <w:rPr>
          <w:bCs/>
          <w:color w:val="000000"/>
          <w:szCs w:val="28"/>
          <w:shd w:val="clear" w:color="auto" w:fill="FFFFFF"/>
        </w:rPr>
        <w:t>в</w:t>
      </w:r>
      <w:proofErr w:type="gramEnd"/>
      <w:r>
        <w:rPr>
          <w:bCs/>
          <w:color w:val="000000"/>
          <w:szCs w:val="28"/>
          <w:shd w:val="clear" w:color="auto" w:fill="FFFFFF"/>
        </w:rPr>
        <w:t>) </w:t>
      </w:r>
      <w:r>
        <w:rPr>
          <w:color w:val="000000"/>
          <w:szCs w:val="28"/>
          <w:shd w:val="clear" w:color="auto" w:fill="FFFFFF"/>
        </w:rPr>
        <w:t>часть 3 признать утратившей силу;</w:t>
      </w:r>
    </w:p>
    <w:p w:rsidR="00786365" w:rsidRDefault="00786365" w:rsidP="006354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</w:p>
    <w:p w:rsidR="00786365" w:rsidRDefault="004A3E50" w:rsidP="005407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3) </w:t>
      </w:r>
      <w:r w:rsidR="005407F5" w:rsidRPr="005407F5">
        <w:rPr>
          <w:color w:val="000000"/>
          <w:szCs w:val="28"/>
          <w:shd w:val="clear" w:color="auto" w:fill="FFFFFF"/>
        </w:rPr>
        <w:t>в части</w:t>
      </w:r>
      <w:r w:rsidR="00A7255A">
        <w:rPr>
          <w:color w:val="000000"/>
          <w:szCs w:val="28"/>
          <w:shd w:val="clear" w:color="auto" w:fill="FFFFFF"/>
        </w:rPr>
        <w:t xml:space="preserve"> 1 статьи 5</w:t>
      </w:r>
      <w:r w:rsidR="005407F5" w:rsidRPr="005407F5">
        <w:rPr>
          <w:color w:val="000000"/>
          <w:szCs w:val="28"/>
          <w:shd w:val="clear" w:color="auto" w:fill="FFFFFF"/>
        </w:rPr>
        <w:t xml:space="preserve"> слова «осуществляют уполномоченные органы исполнительной власти Алтайского края в сфере финансов и </w:t>
      </w:r>
      <w:r w:rsidR="00A7255A">
        <w:rPr>
          <w:color w:val="000000"/>
          <w:szCs w:val="28"/>
          <w:shd w:val="clear" w:color="auto" w:fill="FFFFFF"/>
        </w:rPr>
        <w:t>цено</w:t>
      </w:r>
      <w:r w:rsidR="005407F5" w:rsidRPr="005407F5">
        <w:rPr>
          <w:color w:val="000000"/>
          <w:szCs w:val="28"/>
          <w:shd w:val="clear" w:color="auto" w:fill="FFFFFF"/>
        </w:rPr>
        <w:t xml:space="preserve">образования» заменить словами </w:t>
      </w:r>
      <w:r w:rsidR="005407F5" w:rsidRPr="005407F5">
        <w:rPr>
          <w:bCs/>
          <w:color w:val="000000"/>
          <w:szCs w:val="28"/>
          <w:shd w:val="clear" w:color="auto" w:fill="FFFFFF"/>
        </w:rPr>
        <w:t>«</w:t>
      </w:r>
      <w:r w:rsidR="005407F5" w:rsidRPr="005407F5">
        <w:rPr>
          <w:color w:val="000000"/>
          <w:szCs w:val="28"/>
          <w:shd w:val="clear" w:color="auto" w:fill="FFFFFF"/>
        </w:rPr>
        <w:t>осуществля</w:t>
      </w:r>
      <w:r w:rsidR="007A1527">
        <w:rPr>
          <w:color w:val="000000"/>
          <w:szCs w:val="28"/>
          <w:shd w:val="clear" w:color="auto" w:fill="FFFFFF"/>
        </w:rPr>
        <w:t>ю</w:t>
      </w:r>
      <w:r w:rsidR="005407F5" w:rsidRPr="005407F5">
        <w:rPr>
          <w:color w:val="000000"/>
          <w:szCs w:val="28"/>
          <w:shd w:val="clear" w:color="auto" w:fill="FFFFFF"/>
        </w:rPr>
        <w:t xml:space="preserve">т уполномоченный орган исполнительной власти Алтайского края в сфере </w:t>
      </w:r>
      <w:r w:rsidR="00A7255A">
        <w:rPr>
          <w:color w:val="000000"/>
          <w:szCs w:val="28"/>
          <w:shd w:val="clear" w:color="auto" w:fill="FFFFFF"/>
        </w:rPr>
        <w:t>цено</w:t>
      </w:r>
      <w:r w:rsidR="005407F5" w:rsidRPr="005407F5">
        <w:rPr>
          <w:color w:val="000000"/>
          <w:szCs w:val="28"/>
          <w:shd w:val="clear" w:color="auto" w:fill="FFFFFF"/>
        </w:rPr>
        <w:t xml:space="preserve">образования </w:t>
      </w:r>
      <w:r w:rsidR="005407F5" w:rsidRPr="005407F5">
        <w:rPr>
          <w:bCs/>
          <w:color w:val="000000"/>
          <w:szCs w:val="28"/>
          <w:shd w:val="clear" w:color="auto" w:fill="FFFFFF"/>
        </w:rPr>
        <w:t>и органы государственного финансового контроля»</w:t>
      </w:r>
      <w:r w:rsidR="005407F5">
        <w:rPr>
          <w:bCs/>
          <w:color w:val="000000"/>
          <w:szCs w:val="28"/>
          <w:shd w:val="clear" w:color="auto" w:fill="FFFFFF"/>
        </w:rPr>
        <w:t>;</w:t>
      </w:r>
    </w:p>
    <w:p w:rsidR="005407F5" w:rsidRDefault="005407F5" w:rsidP="005407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</w:p>
    <w:p w:rsidR="00693EA6" w:rsidRPr="006B5AA0" w:rsidRDefault="00693EA6" w:rsidP="006B5A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4) статью 6 изложить в следующей редакции:</w:t>
      </w:r>
    </w:p>
    <w:p w:rsidR="009A235A" w:rsidRPr="009A235A" w:rsidRDefault="009A235A" w:rsidP="00C27E9A">
      <w:pPr>
        <w:widowControl w:val="0"/>
        <w:autoSpaceDE w:val="0"/>
        <w:autoSpaceDN w:val="0"/>
        <w:adjustRightInd w:val="0"/>
        <w:spacing w:after="0" w:line="240" w:lineRule="auto"/>
        <w:ind w:left="2268" w:hanging="1560"/>
        <w:jc w:val="both"/>
        <w:rPr>
          <w:b/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«</w:t>
      </w:r>
      <w:r w:rsidRPr="009A235A">
        <w:rPr>
          <w:bCs/>
          <w:color w:val="000000"/>
          <w:szCs w:val="28"/>
          <w:shd w:val="clear" w:color="auto" w:fill="FFFFFF"/>
        </w:rPr>
        <w:t>Статья 6.</w:t>
      </w:r>
      <w:r w:rsidRPr="009A235A">
        <w:rPr>
          <w:b/>
          <w:bCs/>
          <w:color w:val="000000"/>
          <w:szCs w:val="28"/>
          <w:shd w:val="clear" w:color="auto" w:fill="FFFFFF"/>
        </w:rPr>
        <w:t xml:space="preserve"> </w:t>
      </w:r>
      <w:proofErr w:type="gramStart"/>
      <w:r w:rsidRPr="009A235A">
        <w:rPr>
          <w:b/>
          <w:bCs/>
          <w:color w:val="000000"/>
          <w:szCs w:val="28"/>
          <w:shd w:val="clear" w:color="auto" w:fill="FFFFFF"/>
        </w:rPr>
        <w:t>Отчетность</w:t>
      </w:r>
      <w:r w:rsidR="00C27E9A">
        <w:rPr>
          <w:b/>
          <w:bCs/>
          <w:color w:val="000000"/>
          <w:szCs w:val="28"/>
          <w:shd w:val="clear" w:color="auto" w:fill="FFFFFF"/>
        </w:rPr>
        <w:t xml:space="preserve"> </w:t>
      </w:r>
      <w:r w:rsidRPr="009A235A">
        <w:rPr>
          <w:b/>
          <w:bCs/>
          <w:color w:val="000000"/>
          <w:szCs w:val="28"/>
          <w:shd w:val="clear" w:color="auto" w:fill="FFFFFF"/>
        </w:rPr>
        <w:t xml:space="preserve"> органов</w:t>
      </w:r>
      <w:proofErr w:type="gramEnd"/>
      <w:r w:rsidR="00C27E9A">
        <w:rPr>
          <w:b/>
          <w:bCs/>
          <w:color w:val="000000"/>
          <w:szCs w:val="28"/>
          <w:shd w:val="clear" w:color="auto" w:fill="FFFFFF"/>
        </w:rPr>
        <w:t xml:space="preserve"> </w:t>
      </w:r>
      <w:r w:rsidRPr="009A235A">
        <w:rPr>
          <w:b/>
          <w:bCs/>
          <w:color w:val="000000"/>
          <w:szCs w:val="28"/>
          <w:shd w:val="clear" w:color="auto" w:fill="FFFFFF"/>
        </w:rPr>
        <w:t xml:space="preserve"> местного</w:t>
      </w:r>
      <w:r w:rsidR="00C27E9A">
        <w:rPr>
          <w:b/>
          <w:bCs/>
          <w:color w:val="000000"/>
          <w:szCs w:val="28"/>
          <w:shd w:val="clear" w:color="auto" w:fill="FFFFFF"/>
        </w:rPr>
        <w:t xml:space="preserve"> </w:t>
      </w:r>
      <w:r w:rsidRPr="009A235A">
        <w:rPr>
          <w:b/>
          <w:bCs/>
          <w:color w:val="000000"/>
          <w:szCs w:val="28"/>
          <w:shd w:val="clear" w:color="auto" w:fill="FFFFFF"/>
        </w:rPr>
        <w:t xml:space="preserve"> самоуправления об осуществлении государственных полномочий</w:t>
      </w:r>
    </w:p>
    <w:p w:rsidR="009A235A" w:rsidRPr="009A235A" w:rsidRDefault="009A235A" w:rsidP="009A23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000000"/>
          <w:szCs w:val="28"/>
          <w:shd w:val="clear" w:color="auto" w:fill="FFFFFF"/>
        </w:rPr>
      </w:pPr>
    </w:p>
    <w:p w:rsidR="009A235A" w:rsidRDefault="009A235A" w:rsidP="009A23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000000"/>
          <w:szCs w:val="28"/>
          <w:shd w:val="clear" w:color="auto" w:fill="FFFFFF"/>
        </w:rPr>
      </w:pPr>
      <w:r w:rsidRPr="009A235A">
        <w:rPr>
          <w:bCs/>
          <w:color w:val="000000"/>
          <w:szCs w:val="28"/>
          <w:shd w:val="clear" w:color="auto" w:fill="FFFFFF"/>
        </w:rPr>
        <w:t>Органы местного самоуправления представляют в уполном</w:t>
      </w:r>
      <w:r>
        <w:rPr>
          <w:bCs/>
          <w:color w:val="000000"/>
          <w:szCs w:val="28"/>
          <w:shd w:val="clear" w:color="auto" w:fill="FFFFFF"/>
        </w:rPr>
        <w:t>оченный</w:t>
      </w:r>
      <w:r w:rsidRPr="009A235A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орган</w:t>
      </w:r>
      <w:r w:rsidRPr="009A235A">
        <w:rPr>
          <w:bCs/>
          <w:color w:val="000000"/>
          <w:szCs w:val="28"/>
          <w:shd w:val="clear" w:color="auto" w:fill="FFFFFF"/>
        </w:rPr>
        <w:t xml:space="preserve"> исполнительной власти Алтайского края в сфере ценообразования документы, отчеты и иную информацию, связанную с осуществлением государственных полномочий, в порядке и</w:t>
      </w:r>
      <w:r>
        <w:rPr>
          <w:bCs/>
          <w:color w:val="000000"/>
          <w:szCs w:val="28"/>
          <w:shd w:val="clear" w:color="auto" w:fill="FFFFFF"/>
        </w:rPr>
        <w:t xml:space="preserve"> сроки, установленные указанным органом</w:t>
      </w:r>
      <w:r w:rsidRPr="009A235A">
        <w:rPr>
          <w:bCs/>
          <w:color w:val="000000"/>
          <w:szCs w:val="28"/>
          <w:shd w:val="clear" w:color="auto" w:fill="FFFFFF"/>
        </w:rPr>
        <w:t>.</w:t>
      </w:r>
      <w:r w:rsidR="003B2207">
        <w:rPr>
          <w:bCs/>
          <w:color w:val="000000"/>
          <w:szCs w:val="28"/>
          <w:shd w:val="clear" w:color="auto" w:fill="FFFFFF"/>
        </w:rPr>
        <w:t>»;</w:t>
      </w:r>
    </w:p>
    <w:p w:rsidR="00786365" w:rsidRDefault="00786365" w:rsidP="00CE6A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000000"/>
          <w:szCs w:val="28"/>
          <w:shd w:val="clear" w:color="auto" w:fill="FFFFFF"/>
        </w:rPr>
      </w:pPr>
    </w:p>
    <w:p w:rsidR="00E1338C" w:rsidRDefault="00E1338C" w:rsidP="00CE6A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5) </w:t>
      </w:r>
      <w:r w:rsidR="00CE6AAB">
        <w:rPr>
          <w:bCs/>
          <w:color w:val="000000"/>
          <w:szCs w:val="28"/>
          <w:shd w:val="clear" w:color="auto" w:fill="FFFFFF"/>
        </w:rPr>
        <w:t xml:space="preserve">в </w:t>
      </w:r>
      <w:r>
        <w:rPr>
          <w:bCs/>
          <w:color w:val="000000"/>
          <w:szCs w:val="28"/>
          <w:shd w:val="clear" w:color="auto" w:fill="FFFFFF"/>
        </w:rPr>
        <w:t>пункт</w:t>
      </w:r>
      <w:r w:rsidR="00CE6AAB">
        <w:rPr>
          <w:bCs/>
          <w:color w:val="000000"/>
          <w:szCs w:val="28"/>
          <w:shd w:val="clear" w:color="auto" w:fill="FFFFFF"/>
        </w:rPr>
        <w:t>е</w:t>
      </w:r>
      <w:r>
        <w:rPr>
          <w:bCs/>
          <w:color w:val="000000"/>
          <w:szCs w:val="28"/>
          <w:shd w:val="clear" w:color="auto" w:fill="FFFFFF"/>
        </w:rPr>
        <w:t xml:space="preserve"> 2 части 1 статьи 7 </w:t>
      </w:r>
      <w:r w:rsidR="00CE6AAB">
        <w:rPr>
          <w:bCs/>
          <w:color w:val="000000"/>
          <w:szCs w:val="28"/>
          <w:shd w:val="clear" w:color="auto" w:fill="FFFFFF"/>
        </w:rPr>
        <w:t>слова «</w:t>
      </w:r>
      <w:r w:rsidR="00CE6AAB" w:rsidRPr="00CE6AAB">
        <w:rPr>
          <w:bCs/>
          <w:color w:val="000000"/>
          <w:szCs w:val="28"/>
          <w:shd w:val="clear" w:color="auto" w:fill="FFFFFF"/>
        </w:rPr>
        <w:t>исполнительной власти Алтайского края в сфере финансов и ценообразования</w:t>
      </w:r>
      <w:r w:rsidR="00CE6AAB">
        <w:rPr>
          <w:bCs/>
          <w:color w:val="000000"/>
          <w:szCs w:val="28"/>
          <w:shd w:val="clear" w:color="auto" w:fill="FFFFFF"/>
        </w:rPr>
        <w:t>»</w:t>
      </w:r>
      <w:r w:rsidR="00CE6AAB" w:rsidRPr="00CE6AAB">
        <w:rPr>
          <w:bCs/>
          <w:color w:val="000000"/>
          <w:szCs w:val="28"/>
          <w:shd w:val="clear" w:color="auto" w:fill="FFFFFF"/>
        </w:rPr>
        <w:t xml:space="preserve"> </w:t>
      </w:r>
      <w:r w:rsidR="00CE6AAB">
        <w:rPr>
          <w:bCs/>
          <w:color w:val="000000"/>
          <w:szCs w:val="28"/>
          <w:shd w:val="clear" w:color="auto" w:fill="FFFFFF"/>
        </w:rPr>
        <w:t>исключить</w:t>
      </w:r>
      <w:r>
        <w:rPr>
          <w:bCs/>
          <w:color w:val="000000"/>
          <w:szCs w:val="28"/>
          <w:shd w:val="clear" w:color="auto" w:fill="FFFFFF"/>
        </w:rPr>
        <w:t>.</w:t>
      </w:r>
    </w:p>
    <w:p w:rsidR="00360562" w:rsidRDefault="00360562" w:rsidP="00A6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pacing w:val="6"/>
          <w:szCs w:val="28"/>
          <w:shd w:val="clear" w:color="auto" w:fill="FFFFFF"/>
        </w:rPr>
      </w:pPr>
    </w:p>
    <w:p w:rsidR="00DF1F00" w:rsidRPr="00C56360" w:rsidRDefault="00A60A85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pacing w:val="6"/>
          <w:szCs w:val="28"/>
          <w:shd w:val="clear" w:color="auto" w:fill="FFFFFF"/>
        </w:rPr>
      </w:pPr>
      <w:r>
        <w:rPr>
          <w:b/>
          <w:spacing w:val="6"/>
          <w:szCs w:val="28"/>
          <w:shd w:val="clear" w:color="auto" w:fill="FFFFFF"/>
        </w:rPr>
        <w:t>Статья 16</w:t>
      </w:r>
    </w:p>
    <w:p w:rsidR="00DF1F00" w:rsidRPr="00C56360" w:rsidRDefault="00DF1F00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pacing w:val="6"/>
          <w:szCs w:val="28"/>
          <w:shd w:val="clear" w:color="auto" w:fill="FFFFFF"/>
        </w:rPr>
      </w:pPr>
    </w:p>
    <w:p w:rsidR="00DF1F00" w:rsidRPr="008838D8" w:rsidRDefault="00DF1F00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8838D8">
        <w:rPr>
          <w:szCs w:val="28"/>
          <w:shd w:val="clear" w:color="auto" w:fill="FFFFFF"/>
        </w:rPr>
        <w:t xml:space="preserve">Внести </w:t>
      </w:r>
      <w:r w:rsidR="00040F6D" w:rsidRPr="008838D8">
        <w:rPr>
          <w:szCs w:val="28"/>
          <w:shd w:val="clear" w:color="auto" w:fill="FFFFFF"/>
        </w:rPr>
        <w:t xml:space="preserve">в закон Алтайского края от 25 декабря </w:t>
      </w:r>
      <w:r w:rsidRPr="008838D8">
        <w:rPr>
          <w:szCs w:val="28"/>
          <w:shd w:val="clear" w:color="auto" w:fill="FFFFFF"/>
        </w:rPr>
        <w:t>2007</w:t>
      </w:r>
      <w:r w:rsidR="00040F6D" w:rsidRPr="008838D8">
        <w:rPr>
          <w:szCs w:val="28"/>
          <w:shd w:val="clear" w:color="auto" w:fill="FFFFFF"/>
        </w:rPr>
        <w:t xml:space="preserve"> года</w:t>
      </w:r>
      <w:r w:rsidRPr="008838D8">
        <w:rPr>
          <w:szCs w:val="28"/>
          <w:shd w:val="clear" w:color="auto" w:fill="FFFFFF"/>
        </w:rPr>
        <w:t xml:space="preserve"> № 149-ЗС                         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родителей»</w:t>
      </w:r>
      <w:r w:rsidRPr="008838D8">
        <w:t xml:space="preserve"> </w:t>
      </w:r>
      <w:r w:rsidRPr="008838D8">
        <w:rPr>
          <w:szCs w:val="28"/>
          <w:shd w:val="clear" w:color="auto" w:fill="FFFFFF"/>
        </w:rPr>
        <w:t>(Сборник законодательства Алтайского края, 2007, № 140, часть I; 2008, № 142, часть I, № 149, часть I;</w:t>
      </w:r>
      <w:r w:rsidR="00193A4D" w:rsidRPr="008838D8">
        <w:rPr>
          <w:szCs w:val="28"/>
          <w:shd w:val="clear" w:color="auto" w:fill="FFFFFF"/>
        </w:rPr>
        <w:t xml:space="preserve"> 2009, № 164, часть </w:t>
      </w:r>
      <w:r w:rsidR="00193A4D" w:rsidRPr="008838D8">
        <w:rPr>
          <w:szCs w:val="28"/>
          <w:shd w:val="clear" w:color="auto" w:fill="FFFFFF"/>
          <w:lang w:val="en-US"/>
        </w:rPr>
        <w:t>II</w:t>
      </w:r>
      <w:r w:rsidR="00193A4D" w:rsidRPr="008838D8">
        <w:rPr>
          <w:szCs w:val="28"/>
          <w:shd w:val="clear" w:color="auto" w:fill="FFFFFF"/>
        </w:rPr>
        <w:t xml:space="preserve">; </w:t>
      </w:r>
      <w:r w:rsidRPr="008838D8">
        <w:rPr>
          <w:szCs w:val="28"/>
          <w:shd w:val="clear" w:color="auto" w:fill="FFFFFF"/>
        </w:rPr>
        <w:t xml:space="preserve"> 2010, № 171, часть I</w:t>
      </w:r>
      <w:r w:rsidR="0099220F" w:rsidRPr="008838D8">
        <w:rPr>
          <w:szCs w:val="28"/>
          <w:shd w:val="clear" w:color="auto" w:fill="FFFFFF"/>
        </w:rPr>
        <w:t xml:space="preserve">, № 175, часть </w:t>
      </w:r>
      <w:r w:rsidR="0099220F" w:rsidRPr="008838D8">
        <w:rPr>
          <w:szCs w:val="28"/>
          <w:shd w:val="clear" w:color="auto" w:fill="FFFFFF"/>
          <w:lang w:val="en-US"/>
        </w:rPr>
        <w:t>I</w:t>
      </w:r>
      <w:r w:rsidRPr="008838D8">
        <w:rPr>
          <w:szCs w:val="28"/>
          <w:shd w:val="clear" w:color="auto" w:fill="FFFFFF"/>
        </w:rPr>
        <w:t>;</w:t>
      </w:r>
      <w:r w:rsidR="0099220F" w:rsidRPr="008838D8">
        <w:rPr>
          <w:szCs w:val="28"/>
          <w:shd w:val="clear" w:color="auto" w:fill="FFFFFF"/>
        </w:rPr>
        <w:t xml:space="preserve"> 2011, № 187, часть </w:t>
      </w:r>
      <w:r w:rsidR="0099220F" w:rsidRPr="008838D8">
        <w:rPr>
          <w:szCs w:val="28"/>
          <w:shd w:val="clear" w:color="auto" w:fill="FFFFFF"/>
          <w:lang w:val="en-US"/>
        </w:rPr>
        <w:t>II</w:t>
      </w:r>
      <w:r w:rsidR="0099220F" w:rsidRPr="008838D8">
        <w:rPr>
          <w:szCs w:val="28"/>
          <w:shd w:val="clear" w:color="auto" w:fill="FFFFFF"/>
        </w:rPr>
        <w:t>;</w:t>
      </w:r>
      <w:r w:rsidR="008838D8">
        <w:rPr>
          <w:szCs w:val="28"/>
          <w:shd w:val="clear" w:color="auto" w:fill="FFFFFF"/>
        </w:rPr>
        <w:t xml:space="preserve"> </w:t>
      </w:r>
      <w:r w:rsidRPr="008838D8">
        <w:rPr>
          <w:szCs w:val="28"/>
          <w:shd w:val="clear" w:color="auto" w:fill="FFFFFF"/>
        </w:rPr>
        <w:t>2012, № 200, част</w:t>
      </w:r>
      <w:r w:rsidR="00106F14">
        <w:rPr>
          <w:szCs w:val="28"/>
          <w:shd w:val="clear" w:color="auto" w:fill="FFFFFF"/>
        </w:rPr>
        <w:t>и</w:t>
      </w:r>
      <w:r w:rsidRPr="008838D8">
        <w:rPr>
          <w:szCs w:val="28"/>
          <w:shd w:val="clear" w:color="auto" w:fill="FFFFFF"/>
        </w:rPr>
        <w:t xml:space="preserve"> I</w:t>
      </w:r>
      <w:r w:rsidR="007A1527">
        <w:rPr>
          <w:szCs w:val="28"/>
          <w:shd w:val="clear" w:color="auto" w:fill="FFFFFF"/>
        </w:rPr>
        <w:t xml:space="preserve"> и</w:t>
      </w:r>
      <w:r w:rsidR="00D434F1" w:rsidRPr="008838D8">
        <w:rPr>
          <w:szCs w:val="28"/>
          <w:shd w:val="clear" w:color="auto" w:fill="FFFFFF"/>
        </w:rPr>
        <w:t xml:space="preserve"> </w:t>
      </w:r>
      <w:r w:rsidR="00D434F1" w:rsidRPr="008838D8">
        <w:rPr>
          <w:szCs w:val="28"/>
          <w:shd w:val="clear" w:color="auto" w:fill="FFFFFF"/>
          <w:lang w:val="en-US"/>
        </w:rPr>
        <w:t>II</w:t>
      </w:r>
      <w:r w:rsidRPr="008838D8">
        <w:rPr>
          <w:szCs w:val="28"/>
          <w:shd w:val="clear" w:color="auto" w:fill="FFFFFF"/>
        </w:rPr>
        <w:t>; 2013,</w:t>
      </w:r>
      <w:r w:rsidR="002E65DA" w:rsidRPr="008838D8">
        <w:rPr>
          <w:szCs w:val="28"/>
          <w:shd w:val="clear" w:color="auto" w:fill="FFFFFF"/>
        </w:rPr>
        <w:t xml:space="preserve"> </w:t>
      </w:r>
      <w:r w:rsidR="00625186" w:rsidRPr="008838D8">
        <w:rPr>
          <w:szCs w:val="28"/>
          <w:shd w:val="clear" w:color="auto" w:fill="FFFFFF"/>
        </w:rPr>
        <w:t>№ 210, часть I;</w:t>
      </w:r>
      <w:r w:rsidR="00625186">
        <w:rPr>
          <w:szCs w:val="28"/>
          <w:shd w:val="clear" w:color="auto" w:fill="FFFFFF"/>
        </w:rPr>
        <w:t xml:space="preserve"> </w:t>
      </w:r>
      <w:r w:rsidR="002E65DA" w:rsidRPr="008838D8">
        <w:rPr>
          <w:szCs w:val="28"/>
          <w:shd w:val="clear" w:color="auto" w:fill="FFFFFF"/>
        </w:rPr>
        <w:t>№ 2</w:t>
      </w:r>
      <w:r w:rsidR="00106F14">
        <w:rPr>
          <w:szCs w:val="28"/>
          <w:shd w:val="clear" w:color="auto" w:fill="FFFFFF"/>
        </w:rPr>
        <w:t>11</w:t>
      </w:r>
      <w:r w:rsidR="002E65DA" w:rsidRPr="008838D8">
        <w:rPr>
          <w:szCs w:val="28"/>
          <w:shd w:val="clear" w:color="auto" w:fill="FFFFFF"/>
        </w:rPr>
        <w:t xml:space="preserve">, части </w:t>
      </w:r>
      <w:r w:rsidR="002E65DA" w:rsidRPr="008838D8">
        <w:rPr>
          <w:szCs w:val="28"/>
          <w:shd w:val="clear" w:color="auto" w:fill="FFFFFF"/>
          <w:lang w:val="en-US"/>
        </w:rPr>
        <w:t>II</w:t>
      </w:r>
      <w:r w:rsidR="002E65DA" w:rsidRPr="008838D8">
        <w:rPr>
          <w:szCs w:val="28"/>
          <w:shd w:val="clear" w:color="auto" w:fill="FFFFFF"/>
        </w:rPr>
        <w:t xml:space="preserve"> и </w:t>
      </w:r>
      <w:r w:rsidR="002E65DA" w:rsidRPr="008838D8">
        <w:rPr>
          <w:szCs w:val="28"/>
          <w:shd w:val="clear" w:color="auto" w:fill="FFFFFF"/>
          <w:lang w:val="en-US"/>
        </w:rPr>
        <w:t>III</w:t>
      </w:r>
      <w:r w:rsidR="002E65DA" w:rsidRPr="008838D8">
        <w:rPr>
          <w:szCs w:val="28"/>
          <w:shd w:val="clear" w:color="auto" w:fill="FFFFFF"/>
        </w:rPr>
        <w:t>;</w:t>
      </w:r>
      <w:r w:rsidRPr="008838D8">
        <w:rPr>
          <w:szCs w:val="28"/>
          <w:shd w:val="clear" w:color="auto" w:fill="FFFFFF"/>
        </w:rPr>
        <w:t xml:space="preserve"> </w:t>
      </w:r>
      <w:r w:rsidR="003A2656" w:rsidRPr="008838D8">
        <w:rPr>
          <w:szCs w:val="28"/>
          <w:shd w:val="clear" w:color="auto" w:fill="FFFFFF"/>
        </w:rPr>
        <w:t xml:space="preserve">2014, </w:t>
      </w:r>
      <w:r w:rsidRPr="008838D8">
        <w:rPr>
          <w:szCs w:val="28"/>
          <w:shd w:val="clear" w:color="auto" w:fill="FFFFFF"/>
        </w:rPr>
        <w:t>№ 224, часть I; Официальный интернет-портал правовой информации (</w:t>
      </w:r>
      <w:r w:rsidR="002E65DA" w:rsidRPr="008838D8">
        <w:rPr>
          <w:szCs w:val="28"/>
          <w:shd w:val="clear" w:color="auto" w:fill="FFFFFF"/>
        </w:rPr>
        <w:t xml:space="preserve">www.pravo.gov.ru), </w:t>
      </w:r>
      <w:r w:rsidRPr="008838D8">
        <w:rPr>
          <w:szCs w:val="28"/>
          <w:shd w:val="clear" w:color="auto" w:fill="FFFFFF"/>
        </w:rPr>
        <w:t>7 октября 2015 года</w:t>
      </w:r>
      <w:r w:rsidR="00A916D7" w:rsidRPr="008838D8">
        <w:rPr>
          <w:szCs w:val="28"/>
          <w:shd w:val="clear" w:color="auto" w:fill="FFFFFF"/>
        </w:rPr>
        <w:t>,</w:t>
      </w:r>
      <w:r w:rsidR="00E22981" w:rsidRPr="008838D8">
        <w:rPr>
          <w:szCs w:val="28"/>
          <w:shd w:val="clear" w:color="auto" w:fill="FFFFFF"/>
        </w:rPr>
        <w:t xml:space="preserve"> </w:t>
      </w:r>
      <w:r w:rsidR="0059344D">
        <w:rPr>
          <w:szCs w:val="28"/>
          <w:shd w:val="clear" w:color="auto" w:fill="FFFFFF"/>
        </w:rPr>
        <w:br/>
      </w:r>
      <w:r w:rsidR="00E22981" w:rsidRPr="008838D8">
        <w:rPr>
          <w:szCs w:val="28"/>
          <w:shd w:val="clear" w:color="auto" w:fill="FFFFFF"/>
        </w:rPr>
        <w:t>5</w:t>
      </w:r>
      <w:r w:rsidR="007A1527">
        <w:rPr>
          <w:szCs w:val="28"/>
          <w:shd w:val="clear" w:color="auto" w:fill="FFFFFF"/>
        </w:rPr>
        <w:t xml:space="preserve"> </w:t>
      </w:r>
      <w:r w:rsidR="00E22981" w:rsidRPr="008838D8">
        <w:rPr>
          <w:szCs w:val="28"/>
          <w:shd w:val="clear" w:color="auto" w:fill="FFFFFF"/>
        </w:rPr>
        <w:t>октября</w:t>
      </w:r>
      <w:r w:rsidR="00301498">
        <w:rPr>
          <w:szCs w:val="28"/>
          <w:shd w:val="clear" w:color="auto" w:fill="FFFFFF"/>
        </w:rPr>
        <w:t>,</w:t>
      </w:r>
      <w:r w:rsidR="0059344D">
        <w:rPr>
          <w:szCs w:val="28"/>
          <w:shd w:val="clear" w:color="auto" w:fill="FFFFFF"/>
        </w:rPr>
        <w:t xml:space="preserve"> </w:t>
      </w:r>
      <w:r w:rsidR="0059344D" w:rsidRPr="0059344D">
        <w:rPr>
          <w:bCs/>
          <w:szCs w:val="28"/>
          <w:shd w:val="clear" w:color="auto" w:fill="FFFFFF"/>
        </w:rPr>
        <w:t>26</w:t>
      </w:r>
      <w:r w:rsidR="007A1527">
        <w:rPr>
          <w:bCs/>
          <w:szCs w:val="28"/>
          <w:shd w:val="clear" w:color="auto" w:fill="FFFFFF"/>
        </w:rPr>
        <w:t xml:space="preserve"> </w:t>
      </w:r>
      <w:r w:rsidR="0059344D" w:rsidRPr="0059344D">
        <w:rPr>
          <w:bCs/>
          <w:szCs w:val="28"/>
          <w:shd w:val="clear" w:color="auto" w:fill="FFFFFF"/>
        </w:rPr>
        <w:t>декабря</w:t>
      </w:r>
      <w:r w:rsidR="007A1527">
        <w:rPr>
          <w:bCs/>
          <w:szCs w:val="28"/>
          <w:shd w:val="clear" w:color="auto" w:fill="FFFFFF"/>
        </w:rPr>
        <w:t xml:space="preserve"> </w:t>
      </w:r>
      <w:r w:rsidR="0059344D" w:rsidRPr="0059344D">
        <w:rPr>
          <w:bCs/>
          <w:szCs w:val="28"/>
          <w:shd w:val="clear" w:color="auto" w:fill="FFFFFF"/>
        </w:rPr>
        <w:t>2017 года</w:t>
      </w:r>
      <w:r w:rsidR="00301498">
        <w:rPr>
          <w:bCs/>
          <w:szCs w:val="28"/>
          <w:shd w:val="clear" w:color="auto" w:fill="FFFFFF"/>
        </w:rPr>
        <w:t>, 9 июля</w:t>
      </w:r>
      <w:r w:rsidR="002B3DAA">
        <w:rPr>
          <w:bCs/>
          <w:szCs w:val="28"/>
          <w:shd w:val="clear" w:color="auto" w:fill="FFFFFF"/>
        </w:rPr>
        <w:t>, 27 декабря 2018 года</w:t>
      </w:r>
      <w:r w:rsidRPr="008838D8">
        <w:rPr>
          <w:szCs w:val="28"/>
          <w:shd w:val="clear" w:color="auto" w:fill="FFFFFF"/>
        </w:rPr>
        <w:t>) следующие изменения:</w:t>
      </w:r>
    </w:p>
    <w:p w:rsidR="00C51142" w:rsidRPr="00C51142" w:rsidRDefault="00C51142" w:rsidP="008808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C51142">
        <w:rPr>
          <w:szCs w:val="28"/>
          <w:shd w:val="clear" w:color="auto" w:fill="FFFFFF"/>
        </w:rPr>
        <w:t xml:space="preserve">1) </w:t>
      </w:r>
      <w:r w:rsidR="008808B9">
        <w:rPr>
          <w:szCs w:val="28"/>
          <w:shd w:val="clear" w:color="auto" w:fill="FFFFFF"/>
        </w:rPr>
        <w:t xml:space="preserve">в </w:t>
      </w:r>
      <w:r w:rsidRPr="00C51142">
        <w:rPr>
          <w:szCs w:val="28"/>
          <w:shd w:val="clear" w:color="auto" w:fill="FFFFFF"/>
        </w:rPr>
        <w:t>пункт</w:t>
      </w:r>
      <w:r w:rsidR="008808B9">
        <w:rPr>
          <w:szCs w:val="28"/>
          <w:shd w:val="clear" w:color="auto" w:fill="FFFFFF"/>
        </w:rPr>
        <w:t>е</w:t>
      </w:r>
      <w:r w:rsidRPr="00C51142">
        <w:rPr>
          <w:szCs w:val="28"/>
          <w:shd w:val="clear" w:color="auto" w:fill="FFFFFF"/>
        </w:rPr>
        <w:t xml:space="preserve"> 3 статьи 2 </w:t>
      </w:r>
      <w:r w:rsidR="008808B9">
        <w:rPr>
          <w:szCs w:val="28"/>
          <w:shd w:val="clear" w:color="auto" w:fill="FFFFFF"/>
        </w:rPr>
        <w:t>слова «</w:t>
      </w:r>
      <w:r w:rsidR="008808B9" w:rsidRPr="008808B9">
        <w:rPr>
          <w:szCs w:val="28"/>
          <w:shd w:val="clear" w:color="auto" w:fill="FFFFFF"/>
        </w:rPr>
        <w:t xml:space="preserve">исполнительной власти Алтайского края </w:t>
      </w:r>
      <w:r w:rsidR="008808B9">
        <w:rPr>
          <w:szCs w:val="28"/>
          <w:shd w:val="clear" w:color="auto" w:fill="FFFFFF"/>
        </w:rPr>
        <w:br/>
      </w:r>
      <w:r w:rsidR="008808B9" w:rsidRPr="008808B9">
        <w:rPr>
          <w:szCs w:val="28"/>
          <w:shd w:val="clear" w:color="auto" w:fill="FFFFFF"/>
        </w:rPr>
        <w:t>в сфере финансов и образования</w:t>
      </w:r>
      <w:r w:rsidR="008808B9">
        <w:rPr>
          <w:szCs w:val="28"/>
          <w:shd w:val="clear" w:color="auto" w:fill="FFFFFF"/>
        </w:rPr>
        <w:t>»</w:t>
      </w:r>
      <w:r w:rsidR="008808B9" w:rsidRPr="008808B9">
        <w:rPr>
          <w:szCs w:val="28"/>
          <w:shd w:val="clear" w:color="auto" w:fill="FFFFFF"/>
        </w:rPr>
        <w:t xml:space="preserve"> </w:t>
      </w:r>
      <w:r w:rsidR="008808B9">
        <w:rPr>
          <w:szCs w:val="28"/>
          <w:shd w:val="clear" w:color="auto" w:fill="FFFFFF"/>
        </w:rPr>
        <w:t>исключить</w:t>
      </w:r>
      <w:r w:rsidRPr="00C51142">
        <w:rPr>
          <w:szCs w:val="28"/>
          <w:shd w:val="clear" w:color="auto" w:fill="FFFFFF"/>
        </w:rPr>
        <w:t>;</w:t>
      </w:r>
    </w:p>
    <w:p w:rsidR="00786365" w:rsidRDefault="00786365" w:rsidP="00C511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</w:p>
    <w:p w:rsidR="00C51142" w:rsidRPr="00C51142" w:rsidRDefault="00C51142" w:rsidP="00C511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C51142">
        <w:rPr>
          <w:szCs w:val="28"/>
          <w:shd w:val="clear" w:color="auto" w:fill="FFFFFF"/>
        </w:rPr>
        <w:t>2) в статье 3:</w:t>
      </w:r>
    </w:p>
    <w:p w:rsidR="00331019" w:rsidRDefault="00331019" w:rsidP="00C511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proofErr w:type="gramStart"/>
      <w:r>
        <w:rPr>
          <w:szCs w:val="28"/>
          <w:shd w:val="clear" w:color="auto" w:fill="FFFFFF"/>
        </w:rPr>
        <w:t>а</w:t>
      </w:r>
      <w:proofErr w:type="gramEnd"/>
      <w:r>
        <w:rPr>
          <w:szCs w:val="28"/>
          <w:shd w:val="clear" w:color="auto" w:fill="FFFFFF"/>
        </w:rPr>
        <w:t>) в наименовании слова «в сфере финансов и образования» исключить;</w:t>
      </w:r>
    </w:p>
    <w:p w:rsidR="00C51142" w:rsidRPr="00C51142" w:rsidRDefault="00331019" w:rsidP="00C511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proofErr w:type="gramStart"/>
      <w:r>
        <w:rPr>
          <w:szCs w:val="28"/>
          <w:shd w:val="clear" w:color="auto" w:fill="FFFFFF"/>
        </w:rPr>
        <w:t>б</w:t>
      </w:r>
      <w:proofErr w:type="gramEnd"/>
      <w:r w:rsidR="00C51142" w:rsidRPr="00C51142">
        <w:rPr>
          <w:szCs w:val="28"/>
          <w:shd w:val="clear" w:color="auto" w:fill="FFFFFF"/>
        </w:rPr>
        <w:t>) часть 1 признать утратившей силу;</w:t>
      </w:r>
    </w:p>
    <w:p w:rsidR="00C51142" w:rsidRPr="00C51142" w:rsidRDefault="00331019" w:rsidP="00C511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proofErr w:type="gramStart"/>
      <w:r>
        <w:rPr>
          <w:szCs w:val="28"/>
          <w:shd w:val="clear" w:color="auto" w:fill="FFFFFF"/>
        </w:rPr>
        <w:lastRenderedPageBreak/>
        <w:t>в</w:t>
      </w:r>
      <w:proofErr w:type="gramEnd"/>
      <w:r w:rsidR="00C51142" w:rsidRPr="00C51142">
        <w:rPr>
          <w:szCs w:val="28"/>
          <w:shd w:val="clear" w:color="auto" w:fill="FFFFFF"/>
        </w:rPr>
        <w:t xml:space="preserve">) часть 2 дополнить пунктами 5 </w:t>
      </w:r>
      <w:r w:rsidR="007548A0">
        <w:rPr>
          <w:szCs w:val="28"/>
          <w:shd w:val="clear" w:color="auto" w:fill="FFFFFF"/>
        </w:rPr>
        <w:t>и</w:t>
      </w:r>
      <w:r w:rsidR="00C51142" w:rsidRPr="00C51142">
        <w:rPr>
          <w:szCs w:val="28"/>
          <w:shd w:val="clear" w:color="auto" w:fill="FFFFFF"/>
        </w:rPr>
        <w:t xml:space="preserve"> 6 следующего содержания:</w:t>
      </w:r>
    </w:p>
    <w:p w:rsidR="00C51142" w:rsidRPr="00C51142" w:rsidRDefault="00C51142" w:rsidP="00C511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  <w:shd w:val="clear" w:color="auto" w:fill="FFFFFF"/>
        </w:rPr>
      </w:pPr>
      <w:r w:rsidRPr="00C51142">
        <w:rPr>
          <w:szCs w:val="28"/>
          <w:shd w:val="clear" w:color="auto" w:fill="FFFFFF"/>
        </w:rPr>
        <w:t>«5) </w:t>
      </w:r>
      <w:r w:rsidRPr="00C51142">
        <w:rPr>
          <w:bCs/>
          <w:szCs w:val="28"/>
          <w:shd w:val="clear" w:color="auto" w:fill="FFFFFF"/>
        </w:rPr>
        <w:t>в случаях, установленных законодательством Российской Федерации и Алтайского края, в пределах своей компетенции издает по вопросам осуществления органами местного самоуправления государственных полномочий обязательные для исполнения нормативные правовые акты;</w:t>
      </w:r>
    </w:p>
    <w:p w:rsidR="00C51142" w:rsidRPr="00C51142" w:rsidRDefault="00C51142" w:rsidP="00C511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  <w:shd w:val="clear" w:color="auto" w:fill="FFFFFF"/>
        </w:rPr>
      </w:pPr>
      <w:r w:rsidRPr="00C51142">
        <w:rPr>
          <w:bCs/>
          <w:szCs w:val="28"/>
          <w:shd w:val="clear" w:color="auto" w:fill="FFFFFF"/>
        </w:rPr>
        <w:t>6) осуществляет иные полномочия в соответствии с законодательством Российской Федерации и Алтайского края.»;</w:t>
      </w:r>
    </w:p>
    <w:p w:rsidR="00C51142" w:rsidRDefault="00331019" w:rsidP="00C511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proofErr w:type="gramStart"/>
      <w:r>
        <w:rPr>
          <w:bCs/>
          <w:szCs w:val="28"/>
          <w:shd w:val="clear" w:color="auto" w:fill="FFFFFF"/>
        </w:rPr>
        <w:t>г</w:t>
      </w:r>
      <w:proofErr w:type="gramEnd"/>
      <w:r w:rsidR="00C51142" w:rsidRPr="00C51142">
        <w:rPr>
          <w:bCs/>
          <w:szCs w:val="28"/>
          <w:shd w:val="clear" w:color="auto" w:fill="FFFFFF"/>
        </w:rPr>
        <w:t>) </w:t>
      </w:r>
      <w:r w:rsidR="00C51142" w:rsidRPr="00C51142">
        <w:rPr>
          <w:szCs w:val="28"/>
          <w:shd w:val="clear" w:color="auto" w:fill="FFFFFF"/>
        </w:rPr>
        <w:t>часть 3 признать утратившей силу;</w:t>
      </w:r>
    </w:p>
    <w:p w:rsidR="00786365" w:rsidRDefault="00786365" w:rsidP="00C511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</w:p>
    <w:p w:rsidR="00C51142" w:rsidRPr="00C51142" w:rsidRDefault="00C51142" w:rsidP="00C511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C51142">
        <w:rPr>
          <w:szCs w:val="28"/>
          <w:shd w:val="clear" w:color="auto" w:fill="FFFFFF"/>
        </w:rPr>
        <w:t>3) </w:t>
      </w:r>
      <w:r w:rsidR="00321D0A">
        <w:rPr>
          <w:szCs w:val="28"/>
          <w:shd w:val="clear" w:color="auto" w:fill="FFFFFF"/>
        </w:rPr>
        <w:t>в части</w:t>
      </w:r>
      <w:r>
        <w:rPr>
          <w:szCs w:val="28"/>
          <w:shd w:val="clear" w:color="auto" w:fill="FFFFFF"/>
        </w:rPr>
        <w:t xml:space="preserve"> 2</w:t>
      </w:r>
      <w:r w:rsidRPr="00C51142">
        <w:rPr>
          <w:szCs w:val="28"/>
          <w:shd w:val="clear" w:color="auto" w:fill="FFFFFF"/>
        </w:rPr>
        <w:t xml:space="preserve"> с</w:t>
      </w:r>
      <w:r w:rsidR="00321D0A">
        <w:rPr>
          <w:szCs w:val="28"/>
          <w:shd w:val="clear" w:color="auto" w:fill="FFFFFF"/>
        </w:rPr>
        <w:t>татьи 5 слова «</w:t>
      </w:r>
      <w:r w:rsidR="00B66549" w:rsidRPr="00B66549">
        <w:rPr>
          <w:szCs w:val="28"/>
          <w:shd w:val="clear" w:color="auto" w:fill="FFFFFF"/>
        </w:rPr>
        <w:t>осуществляет уполномоченный орган исполнительной власти Алтайского края в сфере финансов</w:t>
      </w:r>
      <w:r w:rsidR="00B66549">
        <w:rPr>
          <w:szCs w:val="28"/>
          <w:shd w:val="clear" w:color="auto" w:fill="FFFFFF"/>
        </w:rPr>
        <w:t xml:space="preserve">» </w:t>
      </w:r>
      <w:r w:rsidR="00B66549" w:rsidRPr="00B66549">
        <w:rPr>
          <w:szCs w:val="28"/>
          <w:shd w:val="clear" w:color="auto" w:fill="FFFFFF"/>
        </w:rPr>
        <w:t xml:space="preserve">заменить словами </w:t>
      </w:r>
      <w:r w:rsidR="00B66549" w:rsidRPr="00B66549">
        <w:rPr>
          <w:bCs/>
          <w:szCs w:val="28"/>
          <w:shd w:val="clear" w:color="auto" w:fill="FFFFFF"/>
        </w:rPr>
        <w:t>«</w:t>
      </w:r>
      <w:r w:rsidR="00B66549" w:rsidRPr="00B66549">
        <w:rPr>
          <w:szCs w:val="28"/>
          <w:shd w:val="clear" w:color="auto" w:fill="FFFFFF"/>
        </w:rPr>
        <w:t>осуществля</w:t>
      </w:r>
      <w:r w:rsidR="00B66549">
        <w:rPr>
          <w:szCs w:val="28"/>
          <w:shd w:val="clear" w:color="auto" w:fill="FFFFFF"/>
        </w:rPr>
        <w:t>ют</w:t>
      </w:r>
      <w:r w:rsidR="00B66549" w:rsidRPr="00B66549">
        <w:rPr>
          <w:szCs w:val="28"/>
          <w:shd w:val="clear" w:color="auto" w:fill="FFFFFF"/>
        </w:rPr>
        <w:t xml:space="preserve"> </w:t>
      </w:r>
      <w:r w:rsidR="00B66549" w:rsidRPr="00B66549">
        <w:rPr>
          <w:bCs/>
          <w:szCs w:val="28"/>
          <w:shd w:val="clear" w:color="auto" w:fill="FFFFFF"/>
        </w:rPr>
        <w:t>органы государственного финансового контроля»</w:t>
      </w:r>
      <w:r w:rsidRPr="00C51142">
        <w:rPr>
          <w:szCs w:val="28"/>
          <w:shd w:val="clear" w:color="auto" w:fill="FFFFFF"/>
        </w:rPr>
        <w:t>;</w:t>
      </w:r>
    </w:p>
    <w:p w:rsidR="00786365" w:rsidRDefault="00786365" w:rsidP="00C511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</w:p>
    <w:p w:rsidR="00C51142" w:rsidRPr="00C51142" w:rsidRDefault="00C51142" w:rsidP="00C511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C51142">
        <w:rPr>
          <w:szCs w:val="28"/>
          <w:shd w:val="clear" w:color="auto" w:fill="FFFFFF"/>
        </w:rPr>
        <w:t>4) статью 6 изложить в следующей редакции:</w:t>
      </w:r>
    </w:p>
    <w:p w:rsidR="00C51142" w:rsidRPr="00C51142" w:rsidRDefault="00C51142" w:rsidP="00C27E9A">
      <w:pPr>
        <w:widowControl w:val="0"/>
        <w:autoSpaceDE w:val="0"/>
        <w:autoSpaceDN w:val="0"/>
        <w:adjustRightInd w:val="0"/>
        <w:spacing w:after="0" w:line="240" w:lineRule="auto"/>
        <w:ind w:left="2268" w:hanging="1560"/>
        <w:jc w:val="both"/>
        <w:rPr>
          <w:b/>
          <w:bCs/>
          <w:szCs w:val="28"/>
          <w:shd w:val="clear" w:color="auto" w:fill="FFFFFF"/>
        </w:rPr>
      </w:pPr>
      <w:r w:rsidRPr="00C51142">
        <w:rPr>
          <w:bCs/>
          <w:szCs w:val="28"/>
          <w:shd w:val="clear" w:color="auto" w:fill="FFFFFF"/>
        </w:rPr>
        <w:t>«Статья 6.</w:t>
      </w:r>
      <w:r w:rsidRPr="00C51142">
        <w:rPr>
          <w:b/>
          <w:bCs/>
          <w:szCs w:val="28"/>
          <w:shd w:val="clear" w:color="auto" w:fill="FFFFFF"/>
        </w:rPr>
        <w:t xml:space="preserve"> </w:t>
      </w:r>
      <w:proofErr w:type="gramStart"/>
      <w:r w:rsidRPr="00C51142">
        <w:rPr>
          <w:b/>
          <w:bCs/>
          <w:szCs w:val="28"/>
          <w:shd w:val="clear" w:color="auto" w:fill="FFFFFF"/>
        </w:rPr>
        <w:t>Отчетность</w:t>
      </w:r>
      <w:r w:rsidR="00C27E9A">
        <w:rPr>
          <w:b/>
          <w:bCs/>
          <w:szCs w:val="28"/>
          <w:shd w:val="clear" w:color="auto" w:fill="FFFFFF"/>
        </w:rPr>
        <w:t xml:space="preserve"> </w:t>
      </w:r>
      <w:r w:rsidRPr="00C51142">
        <w:rPr>
          <w:b/>
          <w:bCs/>
          <w:szCs w:val="28"/>
          <w:shd w:val="clear" w:color="auto" w:fill="FFFFFF"/>
        </w:rPr>
        <w:t xml:space="preserve"> органов</w:t>
      </w:r>
      <w:proofErr w:type="gramEnd"/>
      <w:r w:rsidR="00C27E9A">
        <w:rPr>
          <w:b/>
          <w:bCs/>
          <w:szCs w:val="28"/>
          <w:shd w:val="clear" w:color="auto" w:fill="FFFFFF"/>
        </w:rPr>
        <w:t xml:space="preserve"> </w:t>
      </w:r>
      <w:r w:rsidRPr="00C51142">
        <w:rPr>
          <w:b/>
          <w:bCs/>
          <w:szCs w:val="28"/>
          <w:shd w:val="clear" w:color="auto" w:fill="FFFFFF"/>
        </w:rPr>
        <w:t xml:space="preserve"> местного</w:t>
      </w:r>
      <w:r w:rsidR="00C27E9A">
        <w:rPr>
          <w:b/>
          <w:bCs/>
          <w:szCs w:val="28"/>
          <w:shd w:val="clear" w:color="auto" w:fill="FFFFFF"/>
        </w:rPr>
        <w:t xml:space="preserve"> </w:t>
      </w:r>
      <w:r w:rsidRPr="00C51142">
        <w:rPr>
          <w:b/>
          <w:bCs/>
          <w:szCs w:val="28"/>
          <w:shd w:val="clear" w:color="auto" w:fill="FFFFFF"/>
        </w:rPr>
        <w:t xml:space="preserve"> самоуправления</w:t>
      </w:r>
      <w:r w:rsidR="00C27E9A">
        <w:rPr>
          <w:b/>
          <w:bCs/>
          <w:szCs w:val="28"/>
          <w:shd w:val="clear" w:color="auto" w:fill="FFFFFF"/>
        </w:rPr>
        <w:t xml:space="preserve"> </w:t>
      </w:r>
      <w:r w:rsidRPr="00C51142">
        <w:rPr>
          <w:b/>
          <w:bCs/>
          <w:szCs w:val="28"/>
          <w:shd w:val="clear" w:color="auto" w:fill="FFFFFF"/>
        </w:rPr>
        <w:t>об осуществлении государственных полномочий</w:t>
      </w:r>
    </w:p>
    <w:p w:rsidR="00C51142" w:rsidRPr="00C51142" w:rsidRDefault="00C51142" w:rsidP="00C511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  <w:shd w:val="clear" w:color="auto" w:fill="FFFFFF"/>
        </w:rPr>
      </w:pPr>
    </w:p>
    <w:p w:rsidR="008E274A" w:rsidRPr="00844077" w:rsidRDefault="00C51142" w:rsidP="008440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  <w:shd w:val="clear" w:color="auto" w:fill="FFFFFF"/>
        </w:rPr>
      </w:pPr>
      <w:r w:rsidRPr="00C51142">
        <w:rPr>
          <w:bCs/>
          <w:szCs w:val="28"/>
          <w:shd w:val="clear" w:color="auto" w:fill="FFFFFF"/>
        </w:rPr>
        <w:t>Органы местного самоуправления представляют в уполномоченный орган исполнительной власти Алтайского края в сфере образования документы, отчеты и иную информацию, связанную с осуществлением государственных полномочий, в порядке и сроки, установленные указанным органом.»</w:t>
      </w:r>
      <w:r w:rsidR="00250614">
        <w:rPr>
          <w:bCs/>
          <w:szCs w:val="28"/>
          <w:shd w:val="clear" w:color="auto" w:fill="FFFFFF"/>
        </w:rPr>
        <w:t>.</w:t>
      </w:r>
    </w:p>
    <w:p w:rsidR="00A60A85" w:rsidRDefault="00A60A85" w:rsidP="00250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  <w:shd w:val="clear" w:color="auto" w:fill="FFFFFF"/>
        </w:rPr>
      </w:pPr>
    </w:p>
    <w:p w:rsidR="00A60A85" w:rsidRPr="008838D8" w:rsidRDefault="00A60A85" w:rsidP="00A60A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Статья 17</w:t>
      </w:r>
    </w:p>
    <w:p w:rsidR="00A60A85" w:rsidRDefault="00A60A85" w:rsidP="00250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  <w:shd w:val="clear" w:color="auto" w:fill="FFFFFF"/>
        </w:rPr>
      </w:pPr>
    </w:p>
    <w:p w:rsidR="00C669C2" w:rsidRPr="00C669C2" w:rsidRDefault="00CD5A3E" w:rsidP="00C669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  <w:shd w:val="clear" w:color="auto" w:fill="FFFFFF"/>
        </w:rPr>
      </w:pPr>
      <w:r w:rsidRPr="00CD5A3E">
        <w:rPr>
          <w:szCs w:val="28"/>
          <w:shd w:val="clear" w:color="auto" w:fill="FFFFFF"/>
        </w:rPr>
        <w:t xml:space="preserve">Внести в </w:t>
      </w:r>
      <w:r>
        <w:rPr>
          <w:szCs w:val="28"/>
          <w:shd w:val="clear" w:color="auto" w:fill="FFFFFF"/>
        </w:rPr>
        <w:t xml:space="preserve">часть 4 статьи 6 </w:t>
      </w:r>
      <w:r w:rsidRPr="00CD5A3E">
        <w:rPr>
          <w:szCs w:val="28"/>
          <w:shd w:val="clear" w:color="auto" w:fill="FFFFFF"/>
        </w:rPr>
        <w:t>закон</w:t>
      </w:r>
      <w:r>
        <w:rPr>
          <w:szCs w:val="28"/>
          <w:shd w:val="clear" w:color="auto" w:fill="FFFFFF"/>
        </w:rPr>
        <w:t>а</w:t>
      </w:r>
      <w:r w:rsidRPr="00CD5A3E">
        <w:rPr>
          <w:szCs w:val="28"/>
          <w:shd w:val="clear" w:color="auto" w:fill="FFFFFF"/>
        </w:rPr>
        <w:t xml:space="preserve"> Алтайског</w:t>
      </w:r>
      <w:r>
        <w:rPr>
          <w:szCs w:val="28"/>
          <w:shd w:val="clear" w:color="auto" w:fill="FFFFFF"/>
        </w:rPr>
        <w:t>о края от 27 декабря 2007 года № 156-ЗС «</w:t>
      </w:r>
      <w:r w:rsidRPr="00CD5A3E">
        <w:rPr>
          <w:szCs w:val="28"/>
          <w:shd w:val="clear" w:color="auto" w:fill="FFFFFF"/>
        </w:rPr>
        <w:t>О предоставлении мер социальной поддержки по оплате жилого помещения и коммунальных услуг отдельным кате</w:t>
      </w:r>
      <w:r>
        <w:rPr>
          <w:szCs w:val="28"/>
          <w:shd w:val="clear" w:color="auto" w:fill="FFFFFF"/>
        </w:rPr>
        <w:t>гориям граждан в Алтайском крае»</w:t>
      </w:r>
      <w:r w:rsidRPr="00CD5A3E">
        <w:rPr>
          <w:szCs w:val="28"/>
          <w:shd w:val="clear" w:color="auto" w:fill="FFFFFF"/>
        </w:rPr>
        <w:t xml:space="preserve"> (Сборник законодат</w:t>
      </w:r>
      <w:r>
        <w:rPr>
          <w:szCs w:val="28"/>
          <w:shd w:val="clear" w:color="auto" w:fill="FFFFFF"/>
        </w:rPr>
        <w:t>ельства Алтайского края, 2007, № 140, часть I; 2011, № 184, часть I; 2012, № 199, часть I; 2013, № 212, часть I; 2015, №</w:t>
      </w:r>
      <w:r w:rsidRPr="00CD5A3E">
        <w:rPr>
          <w:szCs w:val="28"/>
          <w:shd w:val="clear" w:color="auto" w:fill="FFFFFF"/>
        </w:rPr>
        <w:t xml:space="preserve"> 234</w:t>
      </w:r>
      <w:r>
        <w:rPr>
          <w:szCs w:val="28"/>
          <w:shd w:val="clear" w:color="auto" w:fill="FFFFFF"/>
        </w:rPr>
        <w:t xml:space="preserve">; </w:t>
      </w:r>
      <w:r w:rsidRPr="00CD5A3E">
        <w:rPr>
          <w:bCs/>
          <w:szCs w:val="28"/>
          <w:shd w:val="clear" w:color="auto" w:fill="FFFFFF"/>
        </w:rPr>
        <w:t xml:space="preserve">Официальный интернет-портал правовой информации (www.pravo.gov.ru), </w:t>
      </w:r>
      <w:r>
        <w:rPr>
          <w:bCs/>
          <w:szCs w:val="28"/>
          <w:shd w:val="clear" w:color="auto" w:fill="FFFFFF"/>
        </w:rPr>
        <w:br/>
      </w:r>
      <w:r w:rsidRPr="00CD5A3E">
        <w:rPr>
          <w:bCs/>
          <w:szCs w:val="28"/>
          <w:shd w:val="clear" w:color="auto" w:fill="FFFFFF"/>
        </w:rPr>
        <w:t>5 декабря 2016 года</w:t>
      </w:r>
      <w:r w:rsidRPr="00CD5A3E">
        <w:rPr>
          <w:szCs w:val="28"/>
          <w:shd w:val="clear" w:color="auto" w:fill="FFFFFF"/>
        </w:rPr>
        <w:t xml:space="preserve">) </w:t>
      </w:r>
      <w:r w:rsidR="00C669C2">
        <w:rPr>
          <w:bCs/>
          <w:szCs w:val="28"/>
          <w:shd w:val="clear" w:color="auto" w:fill="FFFFFF"/>
        </w:rPr>
        <w:t xml:space="preserve">изменение, изложив </w:t>
      </w:r>
      <w:r w:rsidR="00C669C2" w:rsidRPr="00C669C2">
        <w:rPr>
          <w:bCs/>
          <w:szCs w:val="28"/>
          <w:shd w:val="clear" w:color="auto" w:fill="FFFFFF"/>
        </w:rPr>
        <w:t>ее в следующей редакции:</w:t>
      </w:r>
    </w:p>
    <w:p w:rsidR="00DD4E47" w:rsidRPr="00844077" w:rsidRDefault="00C669C2" w:rsidP="00C669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«4</w:t>
      </w:r>
      <w:r w:rsidRPr="00C669C2">
        <w:rPr>
          <w:bCs/>
          <w:szCs w:val="28"/>
          <w:shd w:val="clear" w:color="auto" w:fill="FFFFFF"/>
        </w:rPr>
        <w:t>.</w:t>
      </w:r>
      <w:r>
        <w:rPr>
          <w:bCs/>
          <w:szCs w:val="28"/>
          <w:shd w:val="clear" w:color="auto" w:fill="FFFFFF"/>
        </w:rPr>
        <w:t> </w:t>
      </w:r>
      <w:r w:rsidRPr="00C669C2">
        <w:rPr>
          <w:bCs/>
          <w:szCs w:val="28"/>
          <w:shd w:val="clear" w:color="auto" w:fill="FFFFFF"/>
        </w:rPr>
        <w:t>Государственный финансовый контроль за использованием средств, предоставленных из краевого бюджета, осуществляется Счетной палатой Алтайского края и органом исполнительной власти Алтайского края, осуществляющим функции по внутреннему государственному финансовому контролю.».</w:t>
      </w:r>
    </w:p>
    <w:p w:rsidR="00A60A85" w:rsidRDefault="00A60A85" w:rsidP="00250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  <w:shd w:val="clear" w:color="auto" w:fill="FFFFFF"/>
        </w:rPr>
      </w:pPr>
    </w:p>
    <w:p w:rsidR="00DF1F00" w:rsidRPr="008838D8" w:rsidRDefault="003570CB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Статья 18</w:t>
      </w:r>
    </w:p>
    <w:p w:rsidR="00DF1F00" w:rsidRPr="008838D8" w:rsidRDefault="00DF1F00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  <w:shd w:val="clear" w:color="auto" w:fill="FFFFFF"/>
        </w:rPr>
      </w:pPr>
    </w:p>
    <w:p w:rsidR="00B71286" w:rsidRPr="008838D8" w:rsidRDefault="00B71286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8838D8">
        <w:rPr>
          <w:color w:val="000000"/>
          <w:szCs w:val="28"/>
          <w:shd w:val="clear" w:color="auto" w:fill="FFFFFF"/>
        </w:rPr>
        <w:t xml:space="preserve">Внести в </w:t>
      </w:r>
      <w:r w:rsidR="00BF4CEA" w:rsidRPr="008838D8">
        <w:rPr>
          <w:color w:val="000000"/>
          <w:szCs w:val="28"/>
          <w:shd w:val="clear" w:color="auto" w:fill="FFFFFF"/>
        </w:rPr>
        <w:t xml:space="preserve">закон Алтайского края от 10 марта </w:t>
      </w:r>
      <w:r w:rsidR="00DF1F00" w:rsidRPr="008838D8">
        <w:rPr>
          <w:color w:val="000000"/>
          <w:szCs w:val="28"/>
          <w:shd w:val="clear" w:color="auto" w:fill="FFFFFF"/>
        </w:rPr>
        <w:t>2009</w:t>
      </w:r>
      <w:r w:rsidR="00BF4CEA" w:rsidRPr="008838D8">
        <w:rPr>
          <w:color w:val="000000"/>
          <w:szCs w:val="28"/>
          <w:shd w:val="clear" w:color="auto" w:fill="FFFFFF"/>
        </w:rPr>
        <w:t xml:space="preserve"> года</w:t>
      </w:r>
      <w:r w:rsidR="00DF1F00" w:rsidRPr="008838D8">
        <w:rPr>
          <w:color w:val="000000"/>
          <w:szCs w:val="28"/>
          <w:shd w:val="clear" w:color="auto" w:fill="FFFFFF"/>
        </w:rPr>
        <w:t xml:space="preserve"> № 12-ЗС </w:t>
      </w:r>
      <w:r w:rsidR="005F0EC9" w:rsidRPr="008838D8">
        <w:rPr>
          <w:color w:val="000000"/>
          <w:szCs w:val="28"/>
          <w:shd w:val="clear" w:color="auto" w:fill="FFFFFF"/>
        </w:rPr>
        <w:t xml:space="preserve">                           </w:t>
      </w:r>
      <w:r w:rsidR="00DF1F00" w:rsidRPr="008838D8">
        <w:rPr>
          <w:color w:val="000000"/>
          <w:szCs w:val="28"/>
          <w:shd w:val="clear" w:color="auto" w:fill="FFFFFF"/>
        </w:rPr>
        <w:t>«О наделении органов местного самоуправления государственными полномочиями</w:t>
      </w:r>
      <w:r w:rsidR="005F0EC9" w:rsidRPr="008838D8">
        <w:rPr>
          <w:color w:val="000000"/>
          <w:szCs w:val="28"/>
          <w:shd w:val="clear" w:color="auto" w:fill="FFFFFF"/>
        </w:rPr>
        <w:t xml:space="preserve"> </w:t>
      </w:r>
      <w:r w:rsidR="00DF1F00" w:rsidRPr="008838D8">
        <w:rPr>
          <w:color w:val="000000"/>
          <w:szCs w:val="28"/>
          <w:shd w:val="clear" w:color="auto" w:fill="FFFFFF"/>
        </w:rPr>
        <w:t xml:space="preserve">в области создания и функционирования административных комиссий при местных администрациях» (Сборник законодательства Алтайского края, 2009, № 155, часть I; 2011, № 177, часть I; 2014, </w:t>
      </w:r>
      <w:r w:rsidR="009F1AA2">
        <w:rPr>
          <w:color w:val="000000"/>
          <w:szCs w:val="28"/>
          <w:shd w:val="clear" w:color="auto" w:fill="FFFFFF"/>
        </w:rPr>
        <w:t xml:space="preserve">                                № 218, </w:t>
      </w:r>
      <w:r w:rsidR="00DF1F00" w:rsidRPr="008838D8">
        <w:rPr>
          <w:color w:val="000000"/>
          <w:szCs w:val="28"/>
          <w:shd w:val="clear" w:color="auto" w:fill="FFFFFF"/>
        </w:rPr>
        <w:t xml:space="preserve">часть </w:t>
      </w:r>
      <w:r w:rsidR="00DF1F00" w:rsidRPr="008838D8">
        <w:rPr>
          <w:color w:val="000000"/>
          <w:szCs w:val="28"/>
          <w:shd w:val="clear" w:color="auto" w:fill="FFFFFF"/>
          <w:lang w:val="en-US"/>
        </w:rPr>
        <w:t>I</w:t>
      </w:r>
      <w:r w:rsidR="00715BD8" w:rsidRPr="008838D8">
        <w:rPr>
          <w:szCs w:val="28"/>
          <w:shd w:val="clear" w:color="auto" w:fill="FFFFFF"/>
        </w:rPr>
        <w:t>;</w:t>
      </w:r>
      <w:r w:rsidRPr="008838D8">
        <w:t xml:space="preserve"> </w:t>
      </w:r>
      <w:r w:rsidRPr="008838D8">
        <w:rPr>
          <w:szCs w:val="28"/>
          <w:shd w:val="clear" w:color="auto" w:fill="FFFFFF"/>
        </w:rPr>
        <w:t xml:space="preserve">Официальный интернет-портал правовой информации </w:t>
      </w:r>
      <w:r w:rsidRPr="008838D8">
        <w:rPr>
          <w:szCs w:val="28"/>
          <w:shd w:val="clear" w:color="auto" w:fill="FFFFFF"/>
        </w:rPr>
        <w:lastRenderedPageBreak/>
        <w:t>(www.pravo.gov.ru),</w:t>
      </w:r>
      <w:r w:rsidR="00C31023" w:rsidRPr="008838D8">
        <w:rPr>
          <w:szCs w:val="28"/>
          <w:shd w:val="clear" w:color="auto" w:fill="FFFFFF"/>
        </w:rPr>
        <w:t xml:space="preserve"> </w:t>
      </w:r>
      <w:r w:rsidRPr="008838D8">
        <w:rPr>
          <w:szCs w:val="28"/>
          <w:shd w:val="clear" w:color="auto" w:fill="FFFFFF"/>
        </w:rPr>
        <w:t>3</w:t>
      </w:r>
      <w:r w:rsidR="00715BD8" w:rsidRPr="008838D8">
        <w:rPr>
          <w:szCs w:val="28"/>
          <w:shd w:val="clear" w:color="auto" w:fill="FFFFFF"/>
        </w:rPr>
        <w:t xml:space="preserve"> ноября</w:t>
      </w:r>
      <w:r w:rsidR="0078003D">
        <w:rPr>
          <w:szCs w:val="28"/>
        </w:rPr>
        <w:t xml:space="preserve">, </w:t>
      </w:r>
      <w:r w:rsidR="0078003D" w:rsidRPr="0078003D">
        <w:rPr>
          <w:bCs/>
          <w:szCs w:val="28"/>
        </w:rPr>
        <w:t xml:space="preserve">26 декабря 2017 года, </w:t>
      </w:r>
      <w:r w:rsidR="0078003D">
        <w:rPr>
          <w:bCs/>
          <w:szCs w:val="28"/>
        </w:rPr>
        <w:t>1 февраля</w:t>
      </w:r>
      <w:r w:rsidR="0078003D" w:rsidRPr="0078003D">
        <w:rPr>
          <w:bCs/>
          <w:szCs w:val="28"/>
        </w:rPr>
        <w:t xml:space="preserve"> </w:t>
      </w:r>
      <w:r w:rsidR="0078003D">
        <w:rPr>
          <w:bCs/>
          <w:szCs w:val="28"/>
        </w:rPr>
        <w:br/>
      </w:r>
      <w:r w:rsidR="0078003D" w:rsidRPr="0078003D">
        <w:rPr>
          <w:bCs/>
          <w:szCs w:val="28"/>
        </w:rPr>
        <w:t>2018 года</w:t>
      </w:r>
      <w:r w:rsidRPr="008838D8">
        <w:rPr>
          <w:szCs w:val="28"/>
        </w:rPr>
        <w:t xml:space="preserve">) следующие изменения: </w:t>
      </w:r>
    </w:p>
    <w:p w:rsidR="00D12445" w:rsidRDefault="00AD1D9F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</w:t>
      </w:r>
      <w:r w:rsidRPr="00AD1D9F">
        <w:rPr>
          <w:color w:val="000000"/>
          <w:szCs w:val="28"/>
          <w:shd w:val="clear" w:color="auto" w:fill="FFFFFF"/>
        </w:rPr>
        <w:t>) </w:t>
      </w:r>
      <w:r w:rsidR="00D12445">
        <w:rPr>
          <w:color w:val="000000"/>
          <w:szCs w:val="28"/>
          <w:shd w:val="clear" w:color="auto" w:fill="FFFFFF"/>
        </w:rPr>
        <w:t>в статье 4:</w:t>
      </w:r>
    </w:p>
    <w:p w:rsidR="00D12445" w:rsidRDefault="00D12445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proofErr w:type="gramStart"/>
      <w:r>
        <w:rPr>
          <w:color w:val="000000"/>
          <w:szCs w:val="28"/>
          <w:shd w:val="clear" w:color="auto" w:fill="FFFFFF"/>
        </w:rPr>
        <w:t>а</w:t>
      </w:r>
      <w:proofErr w:type="gramEnd"/>
      <w:r>
        <w:rPr>
          <w:color w:val="000000"/>
          <w:szCs w:val="28"/>
          <w:shd w:val="clear" w:color="auto" w:fill="FFFFFF"/>
        </w:rPr>
        <w:t>) часть 1 дополнить пунктом 5.1 следующего содержания:</w:t>
      </w:r>
    </w:p>
    <w:p w:rsidR="00D12445" w:rsidRDefault="00D12445" w:rsidP="00D12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«5.1) </w:t>
      </w:r>
      <w:r w:rsidRPr="00D12445">
        <w:rPr>
          <w:color w:val="000000"/>
          <w:szCs w:val="28"/>
          <w:shd w:val="clear" w:color="auto" w:fill="FFFFFF"/>
        </w:rPr>
        <w:t xml:space="preserve">дает письменные предписания по устранению выявленных нарушений требований федеральных законов и законов Алтайского края </w:t>
      </w:r>
      <w:r>
        <w:rPr>
          <w:color w:val="000000"/>
          <w:szCs w:val="28"/>
          <w:shd w:val="clear" w:color="auto" w:fill="FFFFFF"/>
        </w:rPr>
        <w:br/>
      </w:r>
      <w:r w:rsidRPr="00D12445">
        <w:rPr>
          <w:color w:val="000000"/>
          <w:szCs w:val="28"/>
          <w:shd w:val="clear" w:color="auto" w:fill="FFFFFF"/>
        </w:rPr>
        <w:t xml:space="preserve">по вопросам осуществления органами местного самоуправления </w:t>
      </w:r>
      <w:r>
        <w:rPr>
          <w:color w:val="000000"/>
          <w:szCs w:val="28"/>
          <w:shd w:val="clear" w:color="auto" w:fill="FFFFFF"/>
        </w:rPr>
        <w:br/>
      </w:r>
      <w:r w:rsidRPr="00D12445">
        <w:rPr>
          <w:color w:val="000000"/>
          <w:szCs w:val="28"/>
          <w:shd w:val="clear" w:color="auto" w:fill="FFFFFF"/>
        </w:rPr>
        <w:t>или должностными лицами местного самоуправления государственного полномочия, обязательные для исполнения органами местного самоуправления и должностными лицами местного самоуправления;</w:t>
      </w:r>
      <w:r>
        <w:rPr>
          <w:color w:val="000000"/>
          <w:szCs w:val="28"/>
          <w:shd w:val="clear" w:color="auto" w:fill="FFFFFF"/>
        </w:rPr>
        <w:t>»</w:t>
      </w:r>
    </w:p>
    <w:p w:rsidR="003E481F" w:rsidRDefault="00D12445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proofErr w:type="gramStart"/>
      <w:r>
        <w:rPr>
          <w:color w:val="000000"/>
          <w:szCs w:val="28"/>
          <w:shd w:val="clear" w:color="auto" w:fill="FFFFFF"/>
        </w:rPr>
        <w:t>б</w:t>
      </w:r>
      <w:proofErr w:type="gramEnd"/>
      <w:r>
        <w:rPr>
          <w:color w:val="000000"/>
          <w:szCs w:val="28"/>
          <w:shd w:val="clear" w:color="auto" w:fill="FFFFFF"/>
        </w:rPr>
        <w:t>) </w:t>
      </w:r>
      <w:r w:rsidR="00AD1D9F" w:rsidRPr="00AD1D9F">
        <w:rPr>
          <w:color w:val="000000"/>
          <w:szCs w:val="28"/>
          <w:shd w:val="clear" w:color="auto" w:fill="FFFFFF"/>
        </w:rPr>
        <w:t>часть 2</w:t>
      </w:r>
      <w:r w:rsidR="00AD1D9F">
        <w:rPr>
          <w:color w:val="000000"/>
          <w:szCs w:val="28"/>
          <w:shd w:val="clear" w:color="auto" w:fill="FFFFFF"/>
        </w:rPr>
        <w:t xml:space="preserve"> </w:t>
      </w:r>
      <w:r w:rsidR="00AD1D9F" w:rsidRPr="00AD1D9F">
        <w:rPr>
          <w:color w:val="000000"/>
          <w:szCs w:val="28"/>
          <w:shd w:val="clear" w:color="auto" w:fill="FFFFFF"/>
        </w:rPr>
        <w:t>признать утратившей силу;</w:t>
      </w:r>
    </w:p>
    <w:p w:rsidR="00786365" w:rsidRDefault="00786365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</w:p>
    <w:p w:rsidR="00AD1D9F" w:rsidRDefault="00B90237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2) статью</w:t>
      </w:r>
      <w:r w:rsidR="00AD1D9F">
        <w:rPr>
          <w:color w:val="000000"/>
          <w:szCs w:val="28"/>
          <w:shd w:val="clear" w:color="auto" w:fill="FFFFFF"/>
        </w:rPr>
        <w:t xml:space="preserve"> 6</w:t>
      </w:r>
      <w:r>
        <w:rPr>
          <w:color w:val="000000"/>
          <w:szCs w:val="28"/>
          <w:shd w:val="clear" w:color="auto" w:fill="FFFFFF"/>
        </w:rPr>
        <w:t xml:space="preserve"> изложить в следующей редакции</w:t>
      </w:r>
      <w:r w:rsidR="00AD1D9F">
        <w:rPr>
          <w:color w:val="000000"/>
          <w:szCs w:val="28"/>
          <w:shd w:val="clear" w:color="auto" w:fill="FFFFFF"/>
        </w:rPr>
        <w:t>:</w:t>
      </w:r>
    </w:p>
    <w:p w:rsidR="00B90237" w:rsidRPr="00B90237" w:rsidRDefault="00B90237" w:rsidP="0051385B">
      <w:pPr>
        <w:widowControl w:val="0"/>
        <w:autoSpaceDE w:val="0"/>
        <w:autoSpaceDN w:val="0"/>
        <w:adjustRightInd w:val="0"/>
        <w:spacing w:after="0" w:line="240" w:lineRule="auto"/>
        <w:ind w:left="2410" w:hanging="1702"/>
        <w:jc w:val="both"/>
        <w:rPr>
          <w:b/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«</w:t>
      </w:r>
      <w:r w:rsidRPr="00B90237">
        <w:rPr>
          <w:bCs/>
          <w:color w:val="000000"/>
          <w:szCs w:val="28"/>
          <w:shd w:val="clear" w:color="auto" w:fill="FFFFFF"/>
        </w:rPr>
        <w:t>Статья 6.</w:t>
      </w:r>
      <w:r w:rsidRPr="00B90237">
        <w:rPr>
          <w:b/>
          <w:bCs/>
          <w:color w:val="000000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Cs w:val="28"/>
          <w:shd w:val="clear" w:color="auto" w:fill="FFFFFF"/>
        </w:rPr>
        <w:t>К</w:t>
      </w:r>
      <w:r w:rsidRPr="00B90237">
        <w:rPr>
          <w:b/>
          <w:bCs/>
          <w:color w:val="000000"/>
          <w:szCs w:val="28"/>
          <w:shd w:val="clear" w:color="auto" w:fill="FFFFFF"/>
        </w:rPr>
        <w:t>онтроль</w:t>
      </w:r>
      <w:r w:rsidR="00C27E9A">
        <w:rPr>
          <w:b/>
          <w:bCs/>
          <w:color w:val="000000"/>
          <w:szCs w:val="28"/>
          <w:shd w:val="clear" w:color="auto" w:fill="FFFFFF"/>
        </w:rPr>
        <w:t xml:space="preserve"> </w:t>
      </w:r>
      <w:r w:rsidRPr="00B90237">
        <w:rPr>
          <w:b/>
          <w:bCs/>
          <w:color w:val="000000"/>
          <w:szCs w:val="28"/>
          <w:shd w:val="clear" w:color="auto" w:fill="FFFFFF"/>
        </w:rPr>
        <w:t xml:space="preserve">за </w:t>
      </w:r>
      <w:proofErr w:type="gramStart"/>
      <w:r w:rsidRPr="00B90237">
        <w:rPr>
          <w:b/>
          <w:bCs/>
          <w:color w:val="000000"/>
          <w:szCs w:val="28"/>
          <w:shd w:val="clear" w:color="auto" w:fill="FFFFFF"/>
        </w:rPr>
        <w:t>осуществлением</w:t>
      </w:r>
      <w:r w:rsidR="00C27E9A">
        <w:rPr>
          <w:b/>
          <w:bCs/>
          <w:color w:val="000000"/>
          <w:szCs w:val="28"/>
          <w:shd w:val="clear" w:color="auto" w:fill="FFFFFF"/>
        </w:rPr>
        <w:t xml:space="preserve"> </w:t>
      </w:r>
      <w:r w:rsidRPr="00B90237">
        <w:rPr>
          <w:b/>
          <w:bCs/>
          <w:color w:val="000000"/>
          <w:szCs w:val="28"/>
          <w:shd w:val="clear" w:color="auto" w:fill="FFFFFF"/>
        </w:rPr>
        <w:t xml:space="preserve"> органами</w:t>
      </w:r>
      <w:proofErr w:type="gramEnd"/>
      <w:r w:rsidRPr="00B90237">
        <w:rPr>
          <w:b/>
          <w:bCs/>
          <w:color w:val="000000"/>
          <w:szCs w:val="28"/>
          <w:shd w:val="clear" w:color="auto" w:fill="FFFFFF"/>
        </w:rPr>
        <w:t xml:space="preserve"> местного самоуправления государственных полномочий</w:t>
      </w:r>
    </w:p>
    <w:p w:rsidR="00B90237" w:rsidRPr="00B90237" w:rsidRDefault="00B90237" w:rsidP="00B902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</w:p>
    <w:p w:rsidR="00E175D8" w:rsidRDefault="00E175D8" w:rsidP="00B902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E175D8">
        <w:rPr>
          <w:color w:val="000000"/>
          <w:szCs w:val="28"/>
          <w:shd w:val="clear" w:color="auto" w:fill="FFFFFF"/>
        </w:rPr>
        <w:t>1. </w:t>
      </w:r>
      <w:r w:rsidR="00C1389B" w:rsidRPr="00C1389B">
        <w:rPr>
          <w:bCs/>
          <w:color w:val="000000"/>
          <w:szCs w:val="28"/>
          <w:shd w:val="clear" w:color="auto" w:fill="FFFFFF"/>
        </w:rPr>
        <w:t xml:space="preserve">Контроль за осуществлением органами местного самоуправления государственных полномочий, а также за использованием финансовых средств осуществляют уполномоченный орган исполнительной власти Алтайского края в сфере </w:t>
      </w:r>
      <w:r w:rsidR="00C1389B">
        <w:rPr>
          <w:bCs/>
          <w:color w:val="000000"/>
          <w:szCs w:val="28"/>
          <w:shd w:val="clear" w:color="auto" w:fill="FFFFFF"/>
        </w:rPr>
        <w:t>юстиции</w:t>
      </w:r>
      <w:r w:rsidR="00C1389B" w:rsidRPr="00C1389B">
        <w:rPr>
          <w:bCs/>
          <w:color w:val="000000"/>
          <w:szCs w:val="28"/>
          <w:shd w:val="clear" w:color="auto" w:fill="FFFFFF"/>
        </w:rPr>
        <w:t xml:space="preserve"> и органы государственного финансового контроля</w:t>
      </w:r>
      <w:r w:rsidR="00C1389B" w:rsidRPr="00C1389B">
        <w:rPr>
          <w:color w:val="000000"/>
          <w:szCs w:val="28"/>
          <w:shd w:val="clear" w:color="auto" w:fill="FFFFFF"/>
        </w:rPr>
        <w:t>.</w:t>
      </w:r>
    </w:p>
    <w:p w:rsidR="001B23C7" w:rsidRPr="001B23C7" w:rsidRDefault="00E175D8" w:rsidP="001B23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2. </w:t>
      </w:r>
      <w:r w:rsidR="001B23C7" w:rsidRPr="001B23C7">
        <w:rPr>
          <w:color w:val="000000"/>
          <w:szCs w:val="28"/>
          <w:shd w:val="clear" w:color="auto" w:fill="FFFFFF"/>
        </w:rPr>
        <w:t>Контроль за осуществлением органами местного самоуправления государственных полномочий осуществляется путем:</w:t>
      </w:r>
    </w:p>
    <w:p w:rsidR="001B23C7" w:rsidRPr="001B23C7" w:rsidRDefault="001B23C7" w:rsidP="001B23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1) </w:t>
      </w:r>
      <w:r w:rsidRPr="001B23C7">
        <w:rPr>
          <w:color w:val="000000"/>
          <w:szCs w:val="28"/>
          <w:shd w:val="clear" w:color="auto" w:fill="FFFFFF"/>
        </w:rPr>
        <w:t>проведения проверок деятельности органов местного самоуправления по осуществлению государственных полномочий;</w:t>
      </w:r>
    </w:p>
    <w:p w:rsidR="001B23C7" w:rsidRPr="001B23C7" w:rsidRDefault="001B23C7" w:rsidP="001B23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2) </w:t>
      </w:r>
      <w:r w:rsidRPr="001B23C7">
        <w:rPr>
          <w:color w:val="000000"/>
          <w:szCs w:val="28"/>
          <w:shd w:val="clear" w:color="auto" w:fill="FFFFFF"/>
        </w:rPr>
        <w:t>истребования необходимых документов и другой информации об осуществлении государственных полномочий;</w:t>
      </w:r>
    </w:p>
    <w:p w:rsidR="001B23C7" w:rsidRPr="001B23C7" w:rsidRDefault="001B23C7" w:rsidP="001B23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3) </w:t>
      </w:r>
      <w:r w:rsidRPr="001B23C7">
        <w:rPr>
          <w:color w:val="000000"/>
          <w:szCs w:val="28"/>
          <w:shd w:val="clear" w:color="auto" w:fill="FFFFFF"/>
        </w:rPr>
        <w:t>заслушивания должностных лиц органов местного самоуправления по вопросам осуществления государственных полномочий.</w:t>
      </w:r>
    </w:p>
    <w:p w:rsidR="001C637B" w:rsidRPr="00844077" w:rsidRDefault="00E175D8" w:rsidP="008440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3. </w:t>
      </w:r>
      <w:r w:rsidRPr="00E175D8">
        <w:rPr>
          <w:bCs/>
          <w:color w:val="000000"/>
          <w:szCs w:val="28"/>
          <w:shd w:val="clear" w:color="auto" w:fill="FFFFFF"/>
        </w:rPr>
        <w:t xml:space="preserve">Органы местного самоуправления представляют в уполномоченный орган исполнительной власти Алтайского края в сфере </w:t>
      </w:r>
      <w:r>
        <w:rPr>
          <w:bCs/>
          <w:color w:val="000000"/>
          <w:szCs w:val="28"/>
          <w:shd w:val="clear" w:color="auto" w:fill="FFFFFF"/>
        </w:rPr>
        <w:t>юстиции</w:t>
      </w:r>
      <w:r w:rsidRPr="00E175D8">
        <w:rPr>
          <w:bCs/>
          <w:color w:val="000000"/>
          <w:szCs w:val="28"/>
          <w:shd w:val="clear" w:color="auto" w:fill="FFFFFF"/>
        </w:rPr>
        <w:t xml:space="preserve"> документы, отчеты и иную информацию, связанную с осуществлением государственных полномочий, в порядке и сроки, установленные указанным органом.».</w:t>
      </w:r>
    </w:p>
    <w:p w:rsidR="003570CB" w:rsidRDefault="003570CB" w:rsidP="00A6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pacing w:val="6"/>
          <w:szCs w:val="28"/>
          <w:shd w:val="clear" w:color="auto" w:fill="FFFFFF"/>
        </w:rPr>
      </w:pPr>
    </w:p>
    <w:p w:rsidR="001C637B" w:rsidRDefault="001C637B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pacing w:val="6"/>
          <w:szCs w:val="28"/>
          <w:shd w:val="clear" w:color="auto" w:fill="FFFFFF"/>
        </w:rPr>
      </w:pPr>
      <w:r w:rsidRPr="001C637B">
        <w:rPr>
          <w:b/>
          <w:color w:val="000000"/>
          <w:spacing w:val="6"/>
          <w:szCs w:val="28"/>
          <w:shd w:val="clear" w:color="auto" w:fill="FFFFFF"/>
        </w:rPr>
        <w:t xml:space="preserve">Статья </w:t>
      </w:r>
      <w:r w:rsidR="003570CB">
        <w:rPr>
          <w:b/>
          <w:color w:val="000000"/>
          <w:spacing w:val="6"/>
          <w:szCs w:val="28"/>
          <w:shd w:val="clear" w:color="auto" w:fill="FFFFFF"/>
        </w:rPr>
        <w:t>19</w:t>
      </w:r>
    </w:p>
    <w:p w:rsidR="00DA3D1B" w:rsidRDefault="00DA3D1B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</w:p>
    <w:p w:rsidR="001C637B" w:rsidRDefault="00E41F8A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E41F8A">
        <w:rPr>
          <w:color w:val="000000"/>
          <w:szCs w:val="28"/>
          <w:shd w:val="clear" w:color="auto" w:fill="FFFFFF"/>
        </w:rPr>
        <w:t xml:space="preserve">Внести в закон </w:t>
      </w:r>
      <w:r w:rsidR="00DA3D1B" w:rsidRPr="00DE2683">
        <w:rPr>
          <w:color w:val="000000"/>
          <w:szCs w:val="28"/>
          <w:shd w:val="clear" w:color="auto" w:fill="FFFFFF"/>
        </w:rPr>
        <w:t xml:space="preserve">Алтайского края от 28 апреля 2009 года № 27-ЗС </w:t>
      </w:r>
      <w:r>
        <w:rPr>
          <w:color w:val="000000"/>
          <w:szCs w:val="28"/>
          <w:shd w:val="clear" w:color="auto" w:fill="FFFFFF"/>
        </w:rPr>
        <w:br/>
      </w:r>
      <w:r w:rsidR="00DA3D1B" w:rsidRPr="00DE2683">
        <w:rPr>
          <w:color w:val="000000"/>
          <w:szCs w:val="28"/>
          <w:shd w:val="clear" w:color="auto" w:fill="FFFFFF"/>
        </w:rPr>
        <w:t>«О наделении</w:t>
      </w:r>
      <w:r w:rsidR="00DA3D1B">
        <w:rPr>
          <w:color w:val="000000"/>
          <w:szCs w:val="28"/>
          <w:shd w:val="clear" w:color="auto" w:fill="FFFFFF"/>
        </w:rPr>
        <w:t xml:space="preserve"> </w:t>
      </w:r>
      <w:r w:rsidR="00DA3D1B" w:rsidRPr="00DE2683">
        <w:rPr>
          <w:color w:val="000000"/>
          <w:szCs w:val="28"/>
          <w:shd w:val="clear" w:color="auto" w:fill="FFFFFF"/>
        </w:rPr>
        <w:t>органов местного самоуправления государственными полномочиями</w:t>
      </w:r>
      <w:r w:rsidR="00DA3D1B">
        <w:rPr>
          <w:color w:val="000000"/>
          <w:szCs w:val="28"/>
          <w:shd w:val="clear" w:color="auto" w:fill="FFFFFF"/>
        </w:rPr>
        <w:t xml:space="preserve"> </w:t>
      </w:r>
      <w:r w:rsidR="00DA3D1B" w:rsidRPr="00DE2683">
        <w:rPr>
          <w:color w:val="000000"/>
          <w:szCs w:val="28"/>
          <w:shd w:val="clear" w:color="auto" w:fill="FFFFFF"/>
        </w:rPr>
        <w:t>по назначению и выплате компенсации части родительской платы</w:t>
      </w:r>
      <w:r w:rsidR="00DA3D1B">
        <w:rPr>
          <w:color w:val="000000"/>
          <w:szCs w:val="28"/>
          <w:shd w:val="clear" w:color="auto" w:fill="FFFFFF"/>
        </w:rPr>
        <w:t xml:space="preserve"> </w:t>
      </w:r>
      <w:r w:rsidR="00DA3D1B" w:rsidRPr="00DE2683">
        <w:rPr>
          <w:color w:val="000000"/>
          <w:szCs w:val="28"/>
          <w:shd w:val="clear" w:color="auto" w:fill="FFFFFF"/>
        </w:rPr>
        <w:t>за присмотр и уход за детьми, осваивающими образовательные пр</w:t>
      </w:r>
      <w:r>
        <w:rPr>
          <w:color w:val="000000"/>
          <w:szCs w:val="28"/>
          <w:shd w:val="clear" w:color="auto" w:fill="FFFFFF"/>
        </w:rPr>
        <w:t xml:space="preserve">ограммы дошкольного образования </w:t>
      </w:r>
      <w:r w:rsidR="00DA3D1B" w:rsidRPr="00DE2683">
        <w:rPr>
          <w:color w:val="000000"/>
          <w:szCs w:val="28"/>
          <w:shd w:val="clear" w:color="auto" w:fill="FFFFFF"/>
        </w:rPr>
        <w:t xml:space="preserve">в организациях, осуществляющих образовательную деятельность» (Сборник законодательства Алтайского края, 2009, </w:t>
      </w:r>
      <w:r>
        <w:rPr>
          <w:color w:val="000000"/>
          <w:szCs w:val="28"/>
          <w:shd w:val="clear" w:color="auto" w:fill="FFFFFF"/>
        </w:rPr>
        <w:t xml:space="preserve">№ 156, часть I, № 164, часть I; </w:t>
      </w:r>
      <w:r w:rsidR="00DA3D1B" w:rsidRPr="00DE2683">
        <w:rPr>
          <w:color w:val="000000"/>
          <w:szCs w:val="28"/>
          <w:shd w:val="clear" w:color="auto" w:fill="FFFFFF"/>
        </w:rPr>
        <w:t>2010, № 171, часть I; 2011, № 187, часть II; 2012, № 200, часть I</w:t>
      </w:r>
      <w:r w:rsidR="00DA3D1B">
        <w:rPr>
          <w:color w:val="000000"/>
          <w:szCs w:val="28"/>
          <w:shd w:val="clear" w:color="auto" w:fill="FFFFFF"/>
        </w:rPr>
        <w:t xml:space="preserve">I; 2013, № 210, часть I, № 211, </w:t>
      </w:r>
      <w:r w:rsidR="00DA3D1B" w:rsidRPr="00DE2683">
        <w:rPr>
          <w:color w:val="000000"/>
          <w:szCs w:val="28"/>
          <w:shd w:val="clear" w:color="auto" w:fill="FFFFFF"/>
        </w:rPr>
        <w:t xml:space="preserve">часть III; 2015, № 234; Официальный интернет-портал правовой информации (www.pravo.gov.ru), </w:t>
      </w:r>
      <w:r>
        <w:rPr>
          <w:color w:val="000000"/>
          <w:szCs w:val="28"/>
          <w:shd w:val="clear" w:color="auto" w:fill="FFFFFF"/>
        </w:rPr>
        <w:br/>
      </w:r>
      <w:r w:rsidR="00DA3D1B" w:rsidRPr="00DE2683">
        <w:rPr>
          <w:color w:val="000000"/>
          <w:szCs w:val="28"/>
          <w:shd w:val="clear" w:color="auto" w:fill="FFFFFF"/>
        </w:rPr>
        <w:t xml:space="preserve">6 мая, 26 декабря 2016 года, </w:t>
      </w:r>
      <w:r>
        <w:rPr>
          <w:color w:val="000000"/>
          <w:szCs w:val="28"/>
          <w:shd w:val="clear" w:color="auto" w:fill="FFFFFF"/>
        </w:rPr>
        <w:t>5 октября</w:t>
      </w:r>
      <w:r w:rsidR="00C62D87">
        <w:rPr>
          <w:color w:val="000000"/>
          <w:szCs w:val="28"/>
          <w:shd w:val="clear" w:color="auto" w:fill="FFFFFF"/>
        </w:rPr>
        <w:t xml:space="preserve">, </w:t>
      </w:r>
      <w:r w:rsidR="00C62D87" w:rsidRPr="00C62D87">
        <w:rPr>
          <w:bCs/>
          <w:color w:val="000000"/>
          <w:szCs w:val="28"/>
          <w:shd w:val="clear" w:color="auto" w:fill="FFFFFF"/>
        </w:rPr>
        <w:t>26 декабря 2017 года</w:t>
      </w:r>
      <w:r w:rsidR="00DA3D1B" w:rsidRPr="00DE2683">
        <w:rPr>
          <w:color w:val="000000"/>
          <w:szCs w:val="28"/>
          <w:shd w:val="clear" w:color="auto" w:fill="FFFFFF"/>
        </w:rPr>
        <w:t>)</w:t>
      </w:r>
      <w:r>
        <w:rPr>
          <w:color w:val="000000"/>
          <w:szCs w:val="28"/>
          <w:shd w:val="clear" w:color="auto" w:fill="FFFFFF"/>
        </w:rPr>
        <w:t xml:space="preserve"> </w:t>
      </w:r>
      <w:r w:rsidRPr="00E41F8A">
        <w:rPr>
          <w:color w:val="000000"/>
          <w:szCs w:val="28"/>
          <w:shd w:val="clear" w:color="auto" w:fill="FFFFFF"/>
        </w:rPr>
        <w:t xml:space="preserve">следующие </w:t>
      </w:r>
      <w:r w:rsidRPr="00E41F8A">
        <w:rPr>
          <w:color w:val="000000"/>
          <w:szCs w:val="28"/>
          <w:shd w:val="clear" w:color="auto" w:fill="FFFFFF"/>
        </w:rPr>
        <w:lastRenderedPageBreak/>
        <w:t>изменения:</w:t>
      </w:r>
    </w:p>
    <w:p w:rsidR="00C62D87" w:rsidRDefault="00C62D87" w:rsidP="00DF07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1F15D1">
        <w:rPr>
          <w:color w:val="000000"/>
          <w:szCs w:val="28"/>
          <w:shd w:val="clear" w:color="auto" w:fill="FFFFFF"/>
        </w:rPr>
        <w:t xml:space="preserve">1) </w:t>
      </w:r>
      <w:r w:rsidR="00DF07CC">
        <w:rPr>
          <w:color w:val="000000"/>
          <w:szCs w:val="28"/>
          <w:shd w:val="clear" w:color="auto" w:fill="FFFFFF"/>
        </w:rPr>
        <w:t xml:space="preserve">в </w:t>
      </w:r>
      <w:r>
        <w:rPr>
          <w:color w:val="000000"/>
          <w:szCs w:val="28"/>
          <w:shd w:val="clear" w:color="auto" w:fill="FFFFFF"/>
        </w:rPr>
        <w:t>пункт</w:t>
      </w:r>
      <w:r w:rsidR="00DF07CC">
        <w:rPr>
          <w:color w:val="000000"/>
          <w:szCs w:val="28"/>
          <w:shd w:val="clear" w:color="auto" w:fill="FFFFFF"/>
        </w:rPr>
        <w:t>е</w:t>
      </w:r>
      <w:r>
        <w:rPr>
          <w:color w:val="000000"/>
          <w:szCs w:val="28"/>
          <w:shd w:val="clear" w:color="auto" w:fill="FFFFFF"/>
        </w:rPr>
        <w:t xml:space="preserve"> 4</w:t>
      </w:r>
      <w:r w:rsidRPr="001F15D1">
        <w:rPr>
          <w:color w:val="000000"/>
          <w:szCs w:val="28"/>
          <w:shd w:val="clear" w:color="auto" w:fill="FFFFFF"/>
        </w:rPr>
        <w:t xml:space="preserve"> статьи 2 </w:t>
      </w:r>
      <w:r w:rsidR="00DF07CC">
        <w:rPr>
          <w:color w:val="000000"/>
          <w:szCs w:val="28"/>
          <w:shd w:val="clear" w:color="auto" w:fill="FFFFFF"/>
        </w:rPr>
        <w:t>слова «</w:t>
      </w:r>
      <w:r w:rsidR="00DF07CC" w:rsidRPr="00DF07CC">
        <w:rPr>
          <w:color w:val="000000"/>
          <w:szCs w:val="28"/>
          <w:shd w:val="clear" w:color="auto" w:fill="FFFFFF"/>
        </w:rPr>
        <w:t xml:space="preserve">исполнительной власти Алтайского края </w:t>
      </w:r>
      <w:r w:rsidR="00DF07CC">
        <w:rPr>
          <w:color w:val="000000"/>
          <w:szCs w:val="28"/>
          <w:shd w:val="clear" w:color="auto" w:fill="FFFFFF"/>
        </w:rPr>
        <w:br/>
      </w:r>
      <w:r w:rsidR="00DF07CC" w:rsidRPr="00DF07CC">
        <w:rPr>
          <w:color w:val="000000"/>
          <w:szCs w:val="28"/>
          <w:shd w:val="clear" w:color="auto" w:fill="FFFFFF"/>
        </w:rPr>
        <w:t>в сфере финансов и образования</w:t>
      </w:r>
      <w:r w:rsidR="00DF07CC">
        <w:rPr>
          <w:color w:val="000000"/>
          <w:szCs w:val="28"/>
          <w:shd w:val="clear" w:color="auto" w:fill="FFFFFF"/>
        </w:rPr>
        <w:t>»</w:t>
      </w:r>
      <w:r w:rsidR="00DF07CC" w:rsidRPr="00DF07CC">
        <w:rPr>
          <w:color w:val="000000"/>
          <w:szCs w:val="28"/>
          <w:shd w:val="clear" w:color="auto" w:fill="FFFFFF"/>
        </w:rPr>
        <w:t xml:space="preserve"> </w:t>
      </w:r>
      <w:r w:rsidR="00DF07CC">
        <w:rPr>
          <w:color w:val="000000"/>
          <w:szCs w:val="28"/>
          <w:shd w:val="clear" w:color="auto" w:fill="FFFFFF"/>
        </w:rPr>
        <w:t>исключить</w:t>
      </w:r>
      <w:r w:rsidRPr="001F15D1">
        <w:rPr>
          <w:color w:val="000000"/>
          <w:szCs w:val="28"/>
          <w:shd w:val="clear" w:color="auto" w:fill="FFFFFF"/>
        </w:rPr>
        <w:t>;</w:t>
      </w:r>
    </w:p>
    <w:p w:rsidR="00786365" w:rsidRDefault="00786365" w:rsidP="00C62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</w:p>
    <w:p w:rsidR="00C62D87" w:rsidRDefault="00C62D87" w:rsidP="00C62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2) в статье 3:</w:t>
      </w:r>
    </w:p>
    <w:p w:rsidR="00C62D87" w:rsidRDefault="00C62D87" w:rsidP="00C62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proofErr w:type="gramStart"/>
      <w:r>
        <w:rPr>
          <w:color w:val="000000"/>
          <w:szCs w:val="28"/>
          <w:shd w:val="clear" w:color="auto" w:fill="FFFFFF"/>
        </w:rPr>
        <w:t>а</w:t>
      </w:r>
      <w:proofErr w:type="gramEnd"/>
      <w:r>
        <w:rPr>
          <w:color w:val="000000"/>
          <w:szCs w:val="28"/>
          <w:shd w:val="clear" w:color="auto" w:fill="FFFFFF"/>
        </w:rPr>
        <w:t>) часть 1 признать утратившей силу;</w:t>
      </w:r>
    </w:p>
    <w:p w:rsidR="00C62D87" w:rsidRDefault="00C62D87" w:rsidP="00C62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proofErr w:type="gramStart"/>
      <w:r>
        <w:rPr>
          <w:color w:val="000000"/>
          <w:szCs w:val="28"/>
          <w:shd w:val="clear" w:color="auto" w:fill="FFFFFF"/>
        </w:rPr>
        <w:t>б</w:t>
      </w:r>
      <w:proofErr w:type="gramEnd"/>
      <w:r>
        <w:rPr>
          <w:color w:val="000000"/>
          <w:szCs w:val="28"/>
          <w:shd w:val="clear" w:color="auto" w:fill="FFFFFF"/>
        </w:rPr>
        <w:t xml:space="preserve">) часть 2 дополнить пунктами 5 </w:t>
      </w:r>
      <w:r w:rsidR="0051385B">
        <w:rPr>
          <w:color w:val="000000"/>
          <w:szCs w:val="28"/>
          <w:shd w:val="clear" w:color="auto" w:fill="FFFFFF"/>
        </w:rPr>
        <w:t>и</w:t>
      </w:r>
      <w:r>
        <w:rPr>
          <w:color w:val="000000"/>
          <w:szCs w:val="28"/>
          <w:shd w:val="clear" w:color="auto" w:fill="FFFFFF"/>
        </w:rPr>
        <w:t xml:space="preserve"> 6 следующего содержания:</w:t>
      </w:r>
    </w:p>
    <w:p w:rsidR="00C62D87" w:rsidRPr="006354AD" w:rsidRDefault="00C62D87" w:rsidP="00C62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«5) </w:t>
      </w:r>
      <w:r w:rsidRPr="006354AD">
        <w:rPr>
          <w:bCs/>
          <w:color w:val="000000"/>
          <w:szCs w:val="28"/>
          <w:shd w:val="clear" w:color="auto" w:fill="FFFFFF"/>
        </w:rPr>
        <w:t xml:space="preserve">в случаях, установленных законодательством Российской Федерации и Алтайского края, в </w:t>
      </w:r>
      <w:r>
        <w:rPr>
          <w:bCs/>
          <w:color w:val="000000"/>
          <w:szCs w:val="28"/>
          <w:shd w:val="clear" w:color="auto" w:fill="FFFFFF"/>
        </w:rPr>
        <w:t>пределах своей компетенции издае</w:t>
      </w:r>
      <w:r w:rsidRPr="006354AD">
        <w:rPr>
          <w:bCs/>
          <w:color w:val="000000"/>
          <w:szCs w:val="28"/>
          <w:shd w:val="clear" w:color="auto" w:fill="FFFFFF"/>
        </w:rPr>
        <w:t>т по вопросам осуществления органами местного самоуправления государственных полномочий обязательные для исполнения нормативные правовые акты;</w:t>
      </w:r>
    </w:p>
    <w:p w:rsidR="00C62D87" w:rsidRDefault="00C62D87" w:rsidP="00C62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6) осуществляе</w:t>
      </w:r>
      <w:r w:rsidRPr="006354AD">
        <w:rPr>
          <w:bCs/>
          <w:color w:val="000000"/>
          <w:szCs w:val="28"/>
          <w:shd w:val="clear" w:color="auto" w:fill="FFFFFF"/>
        </w:rPr>
        <w:t>т иные полномочия в соответствии с законодательством Российской Федерации и Алтайского края.</w:t>
      </w:r>
      <w:r>
        <w:rPr>
          <w:bCs/>
          <w:color w:val="000000"/>
          <w:szCs w:val="28"/>
          <w:shd w:val="clear" w:color="auto" w:fill="FFFFFF"/>
        </w:rPr>
        <w:t>»;</w:t>
      </w:r>
    </w:p>
    <w:p w:rsidR="00C62D87" w:rsidRDefault="00C62D87" w:rsidP="00C62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proofErr w:type="gramStart"/>
      <w:r>
        <w:rPr>
          <w:bCs/>
          <w:color w:val="000000"/>
          <w:szCs w:val="28"/>
          <w:shd w:val="clear" w:color="auto" w:fill="FFFFFF"/>
        </w:rPr>
        <w:t>в</w:t>
      </w:r>
      <w:proofErr w:type="gramEnd"/>
      <w:r>
        <w:rPr>
          <w:bCs/>
          <w:color w:val="000000"/>
          <w:szCs w:val="28"/>
          <w:shd w:val="clear" w:color="auto" w:fill="FFFFFF"/>
        </w:rPr>
        <w:t>) </w:t>
      </w:r>
      <w:r>
        <w:rPr>
          <w:color w:val="000000"/>
          <w:szCs w:val="28"/>
          <w:shd w:val="clear" w:color="auto" w:fill="FFFFFF"/>
        </w:rPr>
        <w:t>часть 3 признать утратившей силу;</w:t>
      </w:r>
    </w:p>
    <w:p w:rsidR="00786365" w:rsidRDefault="00786365" w:rsidP="00C62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</w:p>
    <w:p w:rsidR="00C62D87" w:rsidRDefault="00C62D87" w:rsidP="00C62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3) </w:t>
      </w:r>
      <w:r w:rsidR="00022E29" w:rsidRPr="00022E29">
        <w:rPr>
          <w:color w:val="000000"/>
          <w:szCs w:val="28"/>
          <w:shd w:val="clear" w:color="auto" w:fill="FFFFFF"/>
        </w:rPr>
        <w:t xml:space="preserve">в части 2 статьи 5 слова «осуществляет уполномоченный орган исполнительной власти Алтайского края в сфере финансов» заменить словами </w:t>
      </w:r>
      <w:r w:rsidR="00022E29" w:rsidRPr="00022E29">
        <w:rPr>
          <w:bCs/>
          <w:color w:val="000000"/>
          <w:szCs w:val="28"/>
          <w:shd w:val="clear" w:color="auto" w:fill="FFFFFF"/>
        </w:rPr>
        <w:t>«</w:t>
      </w:r>
      <w:r w:rsidR="00022E29" w:rsidRPr="00022E29">
        <w:rPr>
          <w:color w:val="000000"/>
          <w:szCs w:val="28"/>
          <w:shd w:val="clear" w:color="auto" w:fill="FFFFFF"/>
        </w:rPr>
        <w:t xml:space="preserve">осуществляют </w:t>
      </w:r>
      <w:r w:rsidR="00022E29" w:rsidRPr="00022E29">
        <w:rPr>
          <w:bCs/>
          <w:color w:val="000000"/>
          <w:szCs w:val="28"/>
          <w:shd w:val="clear" w:color="auto" w:fill="FFFFFF"/>
        </w:rPr>
        <w:t>органы государственного финансового контроля»</w:t>
      </w:r>
      <w:r w:rsidR="00604D42">
        <w:rPr>
          <w:bCs/>
          <w:color w:val="000000"/>
          <w:szCs w:val="28"/>
          <w:shd w:val="clear" w:color="auto" w:fill="FFFFFF"/>
        </w:rPr>
        <w:t>;</w:t>
      </w:r>
    </w:p>
    <w:p w:rsidR="00786365" w:rsidRDefault="00786365" w:rsidP="00C62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</w:p>
    <w:p w:rsidR="00C62D87" w:rsidRPr="006B5AA0" w:rsidRDefault="00C62D87" w:rsidP="00C62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4) </w:t>
      </w:r>
      <w:r w:rsidR="00AE2D43">
        <w:rPr>
          <w:color w:val="000000"/>
          <w:szCs w:val="28"/>
          <w:shd w:val="clear" w:color="auto" w:fill="FFFFFF"/>
        </w:rPr>
        <w:t>статью</w:t>
      </w:r>
      <w:r>
        <w:rPr>
          <w:color w:val="000000"/>
          <w:szCs w:val="28"/>
          <w:shd w:val="clear" w:color="auto" w:fill="FFFFFF"/>
        </w:rPr>
        <w:t xml:space="preserve"> 6 изложить в следующей редакции:</w:t>
      </w:r>
    </w:p>
    <w:p w:rsidR="00AE2D43" w:rsidRPr="00AE2D43" w:rsidRDefault="00C62D87" w:rsidP="00C27E9A">
      <w:pPr>
        <w:widowControl w:val="0"/>
        <w:autoSpaceDE w:val="0"/>
        <w:autoSpaceDN w:val="0"/>
        <w:adjustRightInd w:val="0"/>
        <w:spacing w:after="0" w:line="240" w:lineRule="auto"/>
        <w:ind w:left="2268" w:hanging="1560"/>
        <w:jc w:val="both"/>
        <w:rPr>
          <w:b/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«</w:t>
      </w:r>
      <w:r w:rsidR="00AE2D43" w:rsidRPr="00AE2D43">
        <w:rPr>
          <w:bCs/>
          <w:color w:val="000000"/>
          <w:szCs w:val="28"/>
          <w:shd w:val="clear" w:color="auto" w:fill="FFFFFF"/>
        </w:rPr>
        <w:t>Статья 6.</w:t>
      </w:r>
      <w:r w:rsidR="00AE2D43" w:rsidRPr="00AE2D43">
        <w:rPr>
          <w:b/>
          <w:bCs/>
          <w:color w:val="000000"/>
          <w:szCs w:val="28"/>
          <w:shd w:val="clear" w:color="auto" w:fill="FFFFFF"/>
        </w:rPr>
        <w:t xml:space="preserve"> </w:t>
      </w:r>
      <w:proofErr w:type="gramStart"/>
      <w:r w:rsidR="00AE2D43" w:rsidRPr="00AE2D43">
        <w:rPr>
          <w:b/>
          <w:bCs/>
          <w:color w:val="000000"/>
          <w:szCs w:val="28"/>
          <w:shd w:val="clear" w:color="auto" w:fill="FFFFFF"/>
        </w:rPr>
        <w:t xml:space="preserve">Отчетность </w:t>
      </w:r>
      <w:r w:rsidR="00C27E9A">
        <w:rPr>
          <w:b/>
          <w:bCs/>
          <w:color w:val="000000"/>
          <w:szCs w:val="28"/>
          <w:shd w:val="clear" w:color="auto" w:fill="FFFFFF"/>
        </w:rPr>
        <w:t xml:space="preserve"> </w:t>
      </w:r>
      <w:r w:rsidR="00AE2D43" w:rsidRPr="00AE2D43">
        <w:rPr>
          <w:b/>
          <w:bCs/>
          <w:color w:val="000000"/>
          <w:szCs w:val="28"/>
          <w:shd w:val="clear" w:color="auto" w:fill="FFFFFF"/>
        </w:rPr>
        <w:t>органов</w:t>
      </w:r>
      <w:proofErr w:type="gramEnd"/>
      <w:r w:rsidR="00C27E9A">
        <w:rPr>
          <w:b/>
          <w:bCs/>
          <w:color w:val="000000"/>
          <w:szCs w:val="28"/>
          <w:shd w:val="clear" w:color="auto" w:fill="FFFFFF"/>
        </w:rPr>
        <w:t xml:space="preserve"> </w:t>
      </w:r>
      <w:r w:rsidR="00AE2D43" w:rsidRPr="00AE2D43">
        <w:rPr>
          <w:b/>
          <w:bCs/>
          <w:color w:val="000000"/>
          <w:szCs w:val="28"/>
          <w:shd w:val="clear" w:color="auto" w:fill="FFFFFF"/>
        </w:rPr>
        <w:t xml:space="preserve"> местного</w:t>
      </w:r>
      <w:r w:rsidR="00C27E9A">
        <w:rPr>
          <w:b/>
          <w:bCs/>
          <w:color w:val="000000"/>
          <w:szCs w:val="28"/>
          <w:shd w:val="clear" w:color="auto" w:fill="FFFFFF"/>
        </w:rPr>
        <w:t xml:space="preserve"> </w:t>
      </w:r>
      <w:r w:rsidR="00AE2D43" w:rsidRPr="00AE2D43">
        <w:rPr>
          <w:b/>
          <w:bCs/>
          <w:color w:val="000000"/>
          <w:szCs w:val="28"/>
          <w:shd w:val="clear" w:color="auto" w:fill="FFFFFF"/>
        </w:rPr>
        <w:t xml:space="preserve"> самоуправления об осуществлении государственных полномочий</w:t>
      </w:r>
    </w:p>
    <w:p w:rsidR="00AE2D43" w:rsidRDefault="00AE2D43" w:rsidP="00C62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000000"/>
          <w:szCs w:val="28"/>
          <w:shd w:val="clear" w:color="auto" w:fill="FFFFFF"/>
        </w:rPr>
      </w:pPr>
    </w:p>
    <w:p w:rsidR="00C62D87" w:rsidRDefault="00C62D87" w:rsidP="00C62D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000000"/>
          <w:szCs w:val="28"/>
          <w:shd w:val="clear" w:color="auto" w:fill="FFFFFF"/>
        </w:rPr>
      </w:pPr>
      <w:r w:rsidRPr="009A235A">
        <w:rPr>
          <w:bCs/>
          <w:color w:val="000000"/>
          <w:szCs w:val="28"/>
          <w:shd w:val="clear" w:color="auto" w:fill="FFFFFF"/>
        </w:rPr>
        <w:t>Органы местного самоуправления представляют в уполном</w:t>
      </w:r>
      <w:r>
        <w:rPr>
          <w:bCs/>
          <w:color w:val="000000"/>
          <w:szCs w:val="28"/>
          <w:shd w:val="clear" w:color="auto" w:fill="FFFFFF"/>
        </w:rPr>
        <w:t>оченный</w:t>
      </w:r>
      <w:r w:rsidRPr="009A235A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орган</w:t>
      </w:r>
      <w:r w:rsidRPr="009A235A">
        <w:rPr>
          <w:bCs/>
          <w:color w:val="000000"/>
          <w:szCs w:val="28"/>
          <w:shd w:val="clear" w:color="auto" w:fill="FFFFFF"/>
        </w:rPr>
        <w:t xml:space="preserve"> исполнительной власти Алтайского края в сфере образования документы, отчеты и иную информацию, связанную с осуществлением государственных полномочий, в порядке и</w:t>
      </w:r>
      <w:r>
        <w:rPr>
          <w:bCs/>
          <w:color w:val="000000"/>
          <w:szCs w:val="28"/>
          <w:shd w:val="clear" w:color="auto" w:fill="FFFFFF"/>
        </w:rPr>
        <w:t xml:space="preserve"> сроки, установленные указанным органом</w:t>
      </w:r>
      <w:r w:rsidRPr="009A235A">
        <w:rPr>
          <w:bCs/>
          <w:color w:val="000000"/>
          <w:szCs w:val="28"/>
          <w:shd w:val="clear" w:color="auto" w:fill="FFFFFF"/>
        </w:rPr>
        <w:t>.</w:t>
      </w:r>
      <w:r>
        <w:rPr>
          <w:bCs/>
          <w:color w:val="000000"/>
          <w:szCs w:val="28"/>
          <w:shd w:val="clear" w:color="auto" w:fill="FFFFFF"/>
        </w:rPr>
        <w:t>»;</w:t>
      </w:r>
    </w:p>
    <w:p w:rsidR="00786365" w:rsidRDefault="00786365" w:rsidP="00A623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000000"/>
          <w:szCs w:val="28"/>
          <w:shd w:val="clear" w:color="auto" w:fill="FFFFFF"/>
        </w:rPr>
      </w:pPr>
    </w:p>
    <w:p w:rsidR="00A62370" w:rsidRDefault="00C62D87" w:rsidP="008440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5) </w:t>
      </w:r>
      <w:r w:rsidR="00FB3DB2">
        <w:rPr>
          <w:bCs/>
          <w:color w:val="000000"/>
          <w:szCs w:val="28"/>
          <w:shd w:val="clear" w:color="auto" w:fill="FFFFFF"/>
        </w:rPr>
        <w:t xml:space="preserve">в </w:t>
      </w:r>
      <w:r>
        <w:rPr>
          <w:bCs/>
          <w:color w:val="000000"/>
          <w:szCs w:val="28"/>
          <w:shd w:val="clear" w:color="auto" w:fill="FFFFFF"/>
        </w:rPr>
        <w:t>пункт</w:t>
      </w:r>
      <w:r w:rsidR="00FB3DB2">
        <w:rPr>
          <w:bCs/>
          <w:color w:val="000000"/>
          <w:szCs w:val="28"/>
          <w:shd w:val="clear" w:color="auto" w:fill="FFFFFF"/>
        </w:rPr>
        <w:t>е</w:t>
      </w:r>
      <w:r>
        <w:rPr>
          <w:bCs/>
          <w:color w:val="000000"/>
          <w:szCs w:val="28"/>
          <w:shd w:val="clear" w:color="auto" w:fill="FFFFFF"/>
        </w:rPr>
        <w:t xml:space="preserve"> 2 части 1 статьи 7 </w:t>
      </w:r>
      <w:r w:rsidR="00FB3DB2">
        <w:rPr>
          <w:bCs/>
          <w:color w:val="000000"/>
          <w:szCs w:val="28"/>
          <w:shd w:val="clear" w:color="auto" w:fill="FFFFFF"/>
        </w:rPr>
        <w:t>слова «</w:t>
      </w:r>
      <w:r w:rsidR="00FB3DB2" w:rsidRPr="00FB3DB2">
        <w:rPr>
          <w:bCs/>
          <w:color w:val="000000"/>
          <w:szCs w:val="28"/>
          <w:shd w:val="clear" w:color="auto" w:fill="FFFFFF"/>
        </w:rPr>
        <w:t>исполнительной власти в сфере финансов и образования</w:t>
      </w:r>
      <w:r w:rsidR="00FB3DB2">
        <w:rPr>
          <w:bCs/>
          <w:color w:val="000000"/>
          <w:szCs w:val="28"/>
          <w:shd w:val="clear" w:color="auto" w:fill="FFFFFF"/>
        </w:rPr>
        <w:t>»</w:t>
      </w:r>
      <w:r w:rsidR="00FB3DB2" w:rsidRPr="00FB3DB2">
        <w:rPr>
          <w:bCs/>
          <w:color w:val="000000"/>
          <w:szCs w:val="28"/>
          <w:shd w:val="clear" w:color="auto" w:fill="FFFFFF"/>
        </w:rPr>
        <w:t xml:space="preserve"> </w:t>
      </w:r>
      <w:r w:rsidR="00FB3DB2">
        <w:rPr>
          <w:bCs/>
          <w:color w:val="000000"/>
          <w:szCs w:val="28"/>
          <w:shd w:val="clear" w:color="auto" w:fill="FFFFFF"/>
        </w:rPr>
        <w:t>исключить</w:t>
      </w:r>
      <w:r>
        <w:rPr>
          <w:bCs/>
          <w:color w:val="000000"/>
          <w:szCs w:val="28"/>
          <w:shd w:val="clear" w:color="auto" w:fill="FFFFFF"/>
        </w:rPr>
        <w:t>.</w:t>
      </w:r>
    </w:p>
    <w:p w:rsidR="003570CB" w:rsidRPr="00A62370" w:rsidRDefault="003570CB" w:rsidP="00A623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000000"/>
          <w:szCs w:val="28"/>
          <w:shd w:val="clear" w:color="auto" w:fill="FFFFFF"/>
        </w:rPr>
      </w:pPr>
    </w:p>
    <w:p w:rsidR="003570CB" w:rsidRPr="00C56360" w:rsidRDefault="003570CB" w:rsidP="003570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pacing w:val="6"/>
          <w:szCs w:val="28"/>
          <w:shd w:val="clear" w:color="auto" w:fill="FFFFFF"/>
        </w:rPr>
      </w:pPr>
      <w:r>
        <w:rPr>
          <w:b/>
          <w:color w:val="000000"/>
          <w:spacing w:val="6"/>
          <w:szCs w:val="28"/>
          <w:shd w:val="clear" w:color="auto" w:fill="FFFFFF"/>
        </w:rPr>
        <w:t>Статья 20</w:t>
      </w:r>
    </w:p>
    <w:p w:rsidR="003570CB" w:rsidRDefault="003570CB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pacing w:val="6"/>
          <w:szCs w:val="28"/>
          <w:shd w:val="clear" w:color="auto" w:fill="FFFFFF"/>
        </w:rPr>
      </w:pPr>
    </w:p>
    <w:p w:rsidR="00247977" w:rsidRPr="00247977" w:rsidRDefault="00524CB7" w:rsidP="002479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000000"/>
          <w:spacing w:val="6"/>
          <w:szCs w:val="28"/>
          <w:shd w:val="clear" w:color="auto" w:fill="FFFFFF"/>
        </w:rPr>
      </w:pPr>
      <w:r w:rsidRPr="00524CB7">
        <w:rPr>
          <w:bCs/>
          <w:color w:val="000000"/>
          <w:spacing w:val="6"/>
          <w:szCs w:val="28"/>
          <w:shd w:val="clear" w:color="auto" w:fill="FFFFFF"/>
        </w:rPr>
        <w:t>В</w:t>
      </w:r>
      <w:r>
        <w:rPr>
          <w:bCs/>
          <w:color w:val="000000"/>
          <w:spacing w:val="6"/>
          <w:szCs w:val="28"/>
          <w:shd w:val="clear" w:color="auto" w:fill="FFFFFF"/>
        </w:rPr>
        <w:t>нести в</w:t>
      </w:r>
      <w:r w:rsidRPr="00524CB7">
        <w:rPr>
          <w:bCs/>
          <w:color w:val="000000"/>
          <w:spacing w:val="6"/>
          <w:szCs w:val="28"/>
          <w:shd w:val="clear" w:color="auto" w:fill="FFFFFF"/>
        </w:rPr>
        <w:t xml:space="preserve"> </w:t>
      </w:r>
      <w:r>
        <w:rPr>
          <w:bCs/>
          <w:color w:val="000000"/>
          <w:spacing w:val="6"/>
          <w:szCs w:val="28"/>
          <w:shd w:val="clear" w:color="auto" w:fill="FFFFFF"/>
        </w:rPr>
        <w:t>часть 4 стать</w:t>
      </w:r>
      <w:r w:rsidR="0051385B">
        <w:rPr>
          <w:bCs/>
          <w:color w:val="000000"/>
          <w:spacing w:val="6"/>
          <w:szCs w:val="28"/>
          <w:shd w:val="clear" w:color="auto" w:fill="FFFFFF"/>
        </w:rPr>
        <w:t>и</w:t>
      </w:r>
      <w:r>
        <w:rPr>
          <w:bCs/>
          <w:color w:val="000000"/>
          <w:spacing w:val="6"/>
          <w:szCs w:val="28"/>
          <w:shd w:val="clear" w:color="auto" w:fill="FFFFFF"/>
        </w:rPr>
        <w:t xml:space="preserve"> 8</w:t>
      </w:r>
      <w:r w:rsidRPr="00524CB7">
        <w:rPr>
          <w:bCs/>
          <w:color w:val="000000"/>
          <w:spacing w:val="6"/>
          <w:szCs w:val="28"/>
          <w:shd w:val="clear" w:color="auto" w:fill="FFFFFF"/>
        </w:rPr>
        <w:t xml:space="preserve"> закона Алтайского края от 31 августа </w:t>
      </w:r>
      <w:r>
        <w:rPr>
          <w:bCs/>
          <w:color w:val="000000"/>
          <w:spacing w:val="6"/>
          <w:szCs w:val="28"/>
          <w:shd w:val="clear" w:color="auto" w:fill="FFFFFF"/>
        </w:rPr>
        <w:br/>
      </w:r>
      <w:r w:rsidRPr="00524CB7">
        <w:rPr>
          <w:bCs/>
          <w:color w:val="000000"/>
          <w:spacing w:val="6"/>
          <w:szCs w:val="28"/>
          <w:shd w:val="clear" w:color="auto" w:fill="FFFFFF"/>
        </w:rPr>
        <w:t>2011 г</w:t>
      </w:r>
      <w:r>
        <w:rPr>
          <w:bCs/>
          <w:color w:val="000000"/>
          <w:spacing w:val="6"/>
          <w:szCs w:val="28"/>
          <w:shd w:val="clear" w:color="auto" w:fill="FFFFFF"/>
        </w:rPr>
        <w:t>ода № 100-ЗС «</w:t>
      </w:r>
      <w:r w:rsidRPr="00524CB7">
        <w:rPr>
          <w:bCs/>
          <w:color w:val="000000"/>
          <w:spacing w:val="6"/>
          <w:szCs w:val="28"/>
          <w:shd w:val="clear" w:color="auto" w:fill="FFFFFF"/>
        </w:rPr>
        <w:t>О материнском (семе</w:t>
      </w:r>
      <w:r>
        <w:rPr>
          <w:bCs/>
          <w:color w:val="000000"/>
          <w:spacing w:val="6"/>
          <w:szCs w:val="28"/>
          <w:shd w:val="clear" w:color="auto" w:fill="FFFFFF"/>
        </w:rPr>
        <w:t>йном) капитале в Алтайском крае»</w:t>
      </w:r>
      <w:r w:rsidRPr="00524CB7">
        <w:rPr>
          <w:bCs/>
          <w:color w:val="000000"/>
          <w:spacing w:val="6"/>
          <w:szCs w:val="28"/>
          <w:shd w:val="clear" w:color="auto" w:fill="FFFFFF"/>
        </w:rPr>
        <w:t xml:space="preserve"> (Сборник законодат</w:t>
      </w:r>
      <w:r>
        <w:rPr>
          <w:bCs/>
          <w:color w:val="000000"/>
          <w:spacing w:val="6"/>
          <w:szCs w:val="28"/>
          <w:shd w:val="clear" w:color="auto" w:fill="FFFFFF"/>
        </w:rPr>
        <w:t>ельства Алтайского края, 2011, № 184, часть I; 2013, № 209, часть I; 2014, № 224, часть II; 2015, № 234, №</w:t>
      </w:r>
      <w:r w:rsidRPr="00524CB7">
        <w:rPr>
          <w:bCs/>
          <w:color w:val="000000"/>
          <w:spacing w:val="6"/>
          <w:szCs w:val="28"/>
          <w:shd w:val="clear" w:color="auto" w:fill="FFFFFF"/>
        </w:rPr>
        <w:t xml:space="preserve"> 236, часть II; Официальный интернет-портал правовой информации (www.pravo.gov.ru), </w:t>
      </w:r>
      <w:r>
        <w:rPr>
          <w:bCs/>
          <w:color w:val="000000"/>
          <w:spacing w:val="6"/>
          <w:szCs w:val="28"/>
          <w:shd w:val="clear" w:color="auto" w:fill="FFFFFF"/>
        </w:rPr>
        <w:br/>
      </w:r>
      <w:r w:rsidRPr="00524CB7">
        <w:rPr>
          <w:bCs/>
          <w:color w:val="000000"/>
          <w:spacing w:val="6"/>
          <w:szCs w:val="28"/>
          <w:shd w:val="clear" w:color="auto" w:fill="FFFFFF"/>
        </w:rPr>
        <w:t>5 декабря 2016 года, 3 ноября</w:t>
      </w:r>
      <w:r>
        <w:rPr>
          <w:bCs/>
          <w:color w:val="000000"/>
          <w:spacing w:val="6"/>
          <w:szCs w:val="28"/>
          <w:shd w:val="clear" w:color="auto" w:fill="FFFFFF"/>
        </w:rPr>
        <w:t>, 28 декабря 2017 года</w:t>
      </w:r>
      <w:r w:rsidRPr="00524CB7">
        <w:rPr>
          <w:bCs/>
          <w:color w:val="000000"/>
          <w:spacing w:val="6"/>
          <w:szCs w:val="28"/>
          <w:shd w:val="clear" w:color="auto" w:fill="FFFFFF"/>
        </w:rPr>
        <w:t xml:space="preserve">) </w:t>
      </w:r>
      <w:r w:rsidR="00247977" w:rsidRPr="00247977">
        <w:rPr>
          <w:bCs/>
          <w:color w:val="000000"/>
          <w:spacing w:val="6"/>
          <w:szCs w:val="28"/>
          <w:shd w:val="clear" w:color="auto" w:fill="FFFFFF"/>
        </w:rPr>
        <w:t>изменение, изложив ее в следующей редакции:</w:t>
      </w:r>
    </w:p>
    <w:p w:rsidR="003570CB" w:rsidRPr="00844077" w:rsidRDefault="00247977" w:rsidP="002479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000000"/>
          <w:spacing w:val="6"/>
          <w:szCs w:val="28"/>
          <w:shd w:val="clear" w:color="auto" w:fill="FFFFFF"/>
        </w:rPr>
      </w:pPr>
      <w:r>
        <w:rPr>
          <w:bCs/>
          <w:color w:val="000000"/>
          <w:spacing w:val="6"/>
          <w:szCs w:val="28"/>
          <w:shd w:val="clear" w:color="auto" w:fill="FFFFFF"/>
        </w:rPr>
        <w:t>«4</w:t>
      </w:r>
      <w:r w:rsidRPr="00247977">
        <w:rPr>
          <w:bCs/>
          <w:color w:val="000000"/>
          <w:spacing w:val="6"/>
          <w:szCs w:val="28"/>
          <w:shd w:val="clear" w:color="auto" w:fill="FFFFFF"/>
        </w:rPr>
        <w:t>. Государственный финансовый контроль за использованием средств, предоставленных из краевого бюджета, осуществляется Счетной палатой Алтайского края и органом исполнительной власти Алтайского края, осуществляющим функции по внутреннему государственному финансовому контролю.»</w:t>
      </w:r>
      <w:r>
        <w:rPr>
          <w:bCs/>
          <w:color w:val="000000"/>
          <w:spacing w:val="6"/>
          <w:szCs w:val="28"/>
          <w:shd w:val="clear" w:color="auto" w:fill="FFFFFF"/>
        </w:rPr>
        <w:t>.</w:t>
      </w:r>
    </w:p>
    <w:p w:rsidR="003570CB" w:rsidRDefault="003570CB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pacing w:val="6"/>
          <w:szCs w:val="28"/>
          <w:shd w:val="clear" w:color="auto" w:fill="FFFFFF"/>
        </w:rPr>
      </w:pPr>
    </w:p>
    <w:p w:rsidR="00DF1F00" w:rsidRPr="00C56360" w:rsidRDefault="00DC395E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pacing w:val="6"/>
          <w:szCs w:val="28"/>
          <w:shd w:val="clear" w:color="auto" w:fill="FFFFFF"/>
        </w:rPr>
      </w:pPr>
      <w:r>
        <w:rPr>
          <w:b/>
          <w:color w:val="000000"/>
          <w:spacing w:val="6"/>
          <w:szCs w:val="28"/>
          <w:shd w:val="clear" w:color="auto" w:fill="FFFFFF"/>
        </w:rPr>
        <w:t>Статья 21</w:t>
      </w:r>
    </w:p>
    <w:p w:rsidR="00DF1F00" w:rsidRPr="00C56360" w:rsidRDefault="00DF1F00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pacing w:val="6"/>
          <w:szCs w:val="28"/>
          <w:shd w:val="clear" w:color="auto" w:fill="FFFFFF"/>
        </w:rPr>
      </w:pPr>
    </w:p>
    <w:p w:rsidR="00DF1F00" w:rsidRPr="00D0037E" w:rsidRDefault="00DF1F00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 w:rsidRPr="00D0037E">
        <w:rPr>
          <w:color w:val="000000"/>
          <w:szCs w:val="28"/>
          <w:shd w:val="clear" w:color="auto" w:fill="FFFFFF"/>
        </w:rPr>
        <w:t>Внести</w:t>
      </w:r>
      <w:r w:rsidR="006602BE" w:rsidRPr="00D0037E">
        <w:rPr>
          <w:color w:val="000000"/>
          <w:szCs w:val="28"/>
          <w:shd w:val="clear" w:color="auto" w:fill="FFFFFF"/>
        </w:rPr>
        <w:t xml:space="preserve"> в </w:t>
      </w:r>
      <w:r w:rsidR="00324FF4">
        <w:rPr>
          <w:color w:val="000000"/>
          <w:szCs w:val="28"/>
          <w:shd w:val="clear" w:color="auto" w:fill="FFFFFF"/>
        </w:rPr>
        <w:t xml:space="preserve">статью 9.1 </w:t>
      </w:r>
      <w:r w:rsidR="006602BE" w:rsidRPr="00D0037E">
        <w:rPr>
          <w:color w:val="000000"/>
          <w:szCs w:val="28"/>
          <w:shd w:val="clear" w:color="auto" w:fill="FFFFFF"/>
        </w:rPr>
        <w:t>закон</w:t>
      </w:r>
      <w:r w:rsidR="00324FF4">
        <w:rPr>
          <w:color w:val="000000"/>
          <w:szCs w:val="28"/>
          <w:shd w:val="clear" w:color="auto" w:fill="FFFFFF"/>
        </w:rPr>
        <w:t>а</w:t>
      </w:r>
      <w:r w:rsidR="00F74F73" w:rsidRPr="00D0037E">
        <w:rPr>
          <w:color w:val="000000"/>
          <w:szCs w:val="28"/>
          <w:shd w:val="clear" w:color="auto" w:fill="FFFFFF"/>
        </w:rPr>
        <w:t xml:space="preserve"> Алтайского края от </w:t>
      </w:r>
      <w:r w:rsidR="005D5701" w:rsidRPr="00D0037E">
        <w:rPr>
          <w:color w:val="000000"/>
          <w:szCs w:val="28"/>
          <w:shd w:val="clear" w:color="auto" w:fill="FFFFFF"/>
        </w:rPr>
        <w:t xml:space="preserve">4 сентября </w:t>
      </w:r>
      <w:r w:rsidRPr="00D0037E">
        <w:rPr>
          <w:color w:val="000000"/>
          <w:szCs w:val="28"/>
          <w:shd w:val="clear" w:color="auto" w:fill="FFFFFF"/>
        </w:rPr>
        <w:t>2013</w:t>
      </w:r>
      <w:r w:rsidR="005D5701" w:rsidRPr="00D0037E">
        <w:rPr>
          <w:color w:val="000000"/>
          <w:szCs w:val="28"/>
          <w:shd w:val="clear" w:color="auto" w:fill="FFFFFF"/>
        </w:rPr>
        <w:t xml:space="preserve"> года</w:t>
      </w:r>
      <w:r w:rsidRPr="00D0037E">
        <w:rPr>
          <w:color w:val="000000"/>
          <w:szCs w:val="28"/>
          <w:shd w:val="clear" w:color="auto" w:fill="FFFFFF"/>
        </w:rPr>
        <w:t xml:space="preserve"> </w:t>
      </w:r>
      <w:r w:rsidR="00324FF4">
        <w:rPr>
          <w:color w:val="000000"/>
          <w:szCs w:val="28"/>
          <w:shd w:val="clear" w:color="auto" w:fill="FFFFFF"/>
        </w:rPr>
        <w:br/>
        <w:t xml:space="preserve">№ 56-ЗС </w:t>
      </w:r>
      <w:r w:rsidRPr="00D0037E">
        <w:rPr>
          <w:color w:val="000000"/>
          <w:szCs w:val="28"/>
          <w:shd w:val="clear" w:color="auto" w:fill="FFFFFF"/>
        </w:rPr>
        <w:t>«Об образовании в Алтайском крае»</w:t>
      </w:r>
      <w:r w:rsidRPr="00D0037E">
        <w:rPr>
          <w:szCs w:val="28"/>
          <w:lang w:eastAsia="ru-RU"/>
        </w:rPr>
        <w:t xml:space="preserve"> </w:t>
      </w:r>
      <w:r w:rsidRPr="00D0037E">
        <w:rPr>
          <w:color w:val="000000"/>
          <w:szCs w:val="28"/>
          <w:shd w:val="clear" w:color="auto" w:fill="FFFFFF"/>
        </w:rPr>
        <w:t>(Сборник законодательства Алтайского края, 2013, № 209, часть I, № 210, часть I; 2014, № 222, часть I; 2015, № 230, часть I, № 235; Официальный интернет-портал правовой информации (www.pravo.gov.ru), 5 дека</w:t>
      </w:r>
      <w:r w:rsidR="007321F3">
        <w:rPr>
          <w:color w:val="000000"/>
          <w:szCs w:val="28"/>
          <w:shd w:val="clear" w:color="auto" w:fill="FFFFFF"/>
        </w:rPr>
        <w:t>бря 2016 года, 6 марта</w:t>
      </w:r>
      <w:r w:rsidR="00D0037E">
        <w:rPr>
          <w:color w:val="000000"/>
          <w:szCs w:val="28"/>
          <w:shd w:val="clear" w:color="auto" w:fill="FFFFFF"/>
        </w:rPr>
        <w:t xml:space="preserve">, </w:t>
      </w:r>
      <w:r w:rsidR="006602BE" w:rsidRPr="00D0037E">
        <w:rPr>
          <w:color w:val="000000"/>
          <w:szCs w:val="28"/>
          <w:shd w:val="clear" w:color="auto" w:fill="FFFFFF"/>
        </w:rPr>
        <w:t>5 октября</w:t>
      </w:r>
      <w:r w:rsidR="004456E8">
        <w:rPr>
          <w:color w:val="000000"/>
          <w:szCs w:val="28"/>
          <w:shd w:val="clear" w:color="auto" w:fill="FFFFFF"/>
        </w:rPr>
        <w:t xml:space="preserve">, </w:t>
      </w:r>
      <w:r w:rsidR="004456E8" w:rsidRPr="004456E8">
        <w:rPr>
          <w:bCs/>
          <w:color w:val="000000"/>
          <w:szCs w:val="28"/>
          <w:shd w:val="clear" w:color="auto" w:fill="FFFFFF"/>
        </w:rPr>
        <w:t>26</w:t>
      </w:r>
      <w:r w:rsidR="007A1527">
        <w:rPr>
          <w:bCs/>
          <w:color w:val="000000"/>
          <w:szCs w:val="28"/>
          <w:shd w:val="clear" w:color="auto" w:fill="FFFFFF"/>
        </w:rPr>
        <w:t> </w:t>
      </w:r>
      <w:r w:rsidR="004456E8" w:rsidRPr="004456E8">
        <w:rPr>
          <w:bCs/>
          <w:color w:val="000000"/>
          <w:szCs w:val="28"/>
          <w:shd w:val="clear" w:color="auto" w:fill="FFFFFF"/>
        </w:rPr>
        <w:t>декабря 2017 года</w:t>
      </w:r>
      <w:r w:rsidR="00E26ED1">
        <w:rPr>
          <w:bCs/>
          <w:color w:val="000000"/>
          <w:szCs w:val="28"/>
          <w:shd w:val="clear" w:color="auto" w:fill="FFFFFF"/>
        </w:rPr>
        <w:t>, 27 декабря 2018 года</w:t>
      </w:r>
      <w:r w:rsidRPr="00D0037E">
        <w:rPr>
          <w:color w:val="000000"/>
          <w:szCs w:val="28"/>
          <w:shd w:val="clear" w:color="auto" w:fill="FFFFFF"/>
        </w:rPr>
        <w:t xml:space="preserve">) </w:t>
      </w:r>
      <w:r w:rsidR="009B11CF" w:rsidRPr="00D0037E">
        <w:rPr>
          <w:color w:val="000000"/>
          <w:szCs w:val="28"/>
          <w:shd w:val="clear" w:color="auto" w:fill="FFFFFF"/>
        </w:rPr>
        <w:t xml:space="preserve">следующие </w:t>
      </w:r>
      <w:r w:rsidRPr="00D0037E">
        <w:rPr>
          <w:color w:val="000000"/>
          <w:szCs w:val="28"/>
          <w:shd w:val="clear" w:color="auto" w:fill="FFFFFF"/>
        </w:rPr>
        <w:t xml:space="preserve">изменения: </w:t>
      </w:r>
    </w:p>
    <w:p w:rsidR="00AA79E1" w:rsidRDefault="00324FF4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</w:t>
      </w:r>
      <w:r w:rsidR="00E0752E">
        <w:rPr>
          <w:color w:val="000000"/>
          <w:szCs w:val="28"/>
          <w:shd w:val="clear" w:color="auto" w:fill="FFFFFF"/>
        </w:rPr>
        <w:t xml:space="preserve">) </w:t>
      </w:r>
      <w:r w:rsidR="00AA79E1">
        <w:rPr>
          <w:color w:val="000000"/>
          <w:szCs w:val="28"/>
          <w:shd w:val="clear" w:color="auto" w:fill="FFFFFF"/>
        </w:rPr>
        <w:t>в части 6:</w:t>
      </w:r>
    </w:p>
    <w:p w:rsidR="00AA79E1" w:rsidRDefault="00AA79E1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proofErr w:type="gramStart"/>
      <w:r>
        <w:rPr>
          <w:color w:val="000000"/>
          <w:szCs w:val="28"/>
          <w:shd w:val="clear" w:color="auto" w:fill="FFFFFF"/>
        </w:rPr>
        <w:t>а</w:t>
      </w:r>
      <w:proofErr w:type="gramEnd"/>
      <w:r>
        <w:rPr>
          <w:color w:val="000000"/>
          <w:szCs w:val="28"/>
          <w:shd w:val="clear" w:color="auto" w:fill="FFFFFF"/>
        </w:rPr>
        <w:t>) в пункте 4 слова «</w:t>
      </w:r>
      <w:r w:rsidRPr="00AA79E1">
        <w:rPr>
          <w:color w:val="000000"/>
          <w:szCs w:val="28"/>
          <w:shd w:val="clear" w:color="auto" w:fill="FFFFFF"/>
        </w:rPr>
        <w:t>исполнительной власти Алтайского края в сфере финансов и образования</w:t>
      </w:r>
      <w:r>
        <w:rPr>
          <w:color w:val="000000"/>
          <w:szCs w:val="28"/>
          <w:shd w:val="clear" w:color="auto" w:fill="FFFFFF"/>
        </w:rPr>
        <w:t>» исключить;</w:t>
      </w:r>
    </w:p>
    <w:p w:rsidR="00E0752E" w:rsidRDefault="00AA79E1" w:rsidP="00DF1F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proofErr w:type="gramStart"/>
      <w:r>
        <w:rPr>
          <w:color w:val="000000"/>
          <w:szCs w:val="28"/>
          <w:shd w:val="clear" w:color="auto" w:fill="FFFFFF"/>
        </w:rPr>
        <w:t>б</w:t>
      </w:r>
      <w:proofErr w:type="gramEnd"/>
      <w:r>
        <w:rPr>
          <w:color w:val="000000"/>
          <w:szCs w:val="28"/>
          <w:shd w:val="clear" w:color="auto" w:fill="FFFFFF"/>
        </w:rPr>
        <w:t>) </w:t>
      </w:r>
      <w:r w:rsidR="00324FF4">
        <w:rPr>
          <w:color w:val="000000"/>
          <w:szCs w:val="28"/>
          <w:shd w:val="clear" w:color="auto" w:fill="FFFFFF"/>
        </w:rPr>
        <w:t>пункт</w:t>
      </w:r>
      <w:r>
        <w:rPr>
          <w:color w:val="000000"/>
          <w:szCs w:val="28"/>
          <w:shd w:val="clear" w:color="auto" w:fill="FFFFFF"/>
        </w:rPr>
        <w:t xml:space="preserve"> </w:t>
      </w:r>
      <w:r w:rsidR="00D96274">
        <w:rPr>
          <w:color w:val="000000"/>
          <w:szCs w:val="28"/>
          <w:shd w:val="clear" w:color="auto" w:fill="FFFFFF"/>
        </w:rPr>
        <w:t>5</w:t>
      </w:r>
      <w:r>
        <w:rPr>
          <w:color w:val="000000"/>
          <w:szCs w:val="28"/>
          <w:shd w:val="clear" w:color="auto" w:fill="FFFFFF"/>
        </w:rPr>
        <w:t xml:space="preserve"> </w:t>
      </w:r>
      <w:r w:rsidR="00324FF4" w:rsidRPr="00324FF4">
        <w:rPr>
          <w:color w:val="000000"/>
          <w:szCs w:val="28"/>
          <w:shd w:val="clear" w:color="auto" w:fill="FFFFFF"/>
        </w:rPr>
        <w:t>изложить в следующей редакции</w:t>
      </w:r>
      <w:r w:rsidR="00324FF4">
        <w:rPr>
          <w:color w:val="000000"/>
          <w:szCs w:val="28"/>
          <w:shd w:val="clear" w:color="auto" w:fill="FFFFFF"/>
        </w:rPr>
        <w:t>:</w:t>
      </w:r>
    </w:p>
    <w:p w:rsidR="00D96274" w:rsidRDefault="00324FF4" w:rsidP="00AA79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«</w:t>
      </w:r>
      <w:r w:rsidR="00D96274">
        <w:rPr>
          <w:color w:val="000000"/>
          <w:szCs w:val="28"/>
          <w:shd w:val="clear" w:color="auto" w:fill="FFFFFF"/>
        </w:rPr>
        <w:t>5) </w:t>
      </w:r>
      <w:r w:rsidR="00D96274" w:rsidRPr="00D96274">
        <w:rPr>
          <w:color w:val="000000"/>
          <w:szCs w:val="28"/>
          <w:shd w:val="clear" w:color="auto" w:fill="FFFFFF"/>
        </w:rPr>
        <w:t>исполняют письм</w:t>
      </w:r>
      <w:r w:rsidR="00D96274">
        <w:rPr>
          <w:color w:val="000000"/>
          <w:szCs w:val="28"/>
          <w:shd w:val="clear" w:color="auto" w:fill="FFFFFF"/>
        </w:rPr>
        <w:t>енные предписания уполномоченного органа</w:t>
      </w:r>
      <w:r w:rsidR="00D96274" w:rsidRPr="00D96274">
        <w:rPr>
          <w:color w:val="000000"/>
          <w:szCs w:val="28"/>
          <w:shd w:val="clear" w:color="auto" w:fill="FFFFFF"/>
        </w:rPr>
        <w:t xml:space="preserve"> исполнительной власти Алтайского края в сфере образования по устранению нарушений, допущенных при осуществлении государственных полномочий;</w:t>
      </w:r>
      <w:r w:rsidR="00D96274">
        <w:rPr>
          <w:color w:val="000000"/>
          <w:szCs w:val="28"/>
          <w:shd w:val="clear" w:color="auto" w:fill="FFFFFF"/>
        </w:rPr>
        <w:t>»;</w:t>
      </w:r>
    </w:p>
    <w:p w:rsidR="00786365" w:rsidRDefault="00786365" w:rsidP="00D962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</w:p>
    <w:p w:rsidR="00D96274" w:rsidRDefault="0055338A" w:rsidP="00D962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2) часть 7 признать утратившей силу;</w:t>
      </w:r>
    </w:p>
    <w:p w:rsidR="00786365" w:rsidRDefault="00786365" w:rsidP="00D962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</w:p>
    <w:p w:rsidR="0055338A" w:rsidRDefault="0055338A" w:rsidP="00D962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3) </w:t>
      </w:r>
      <w:r w:rsidR="00EB62DC">
        <w:rPr>
          <w:color w:val="000000"/>
          <w:szCs w:val="28"/>
          <w:shd w:val="clear" w:color="auto" w:fill="FFFFFF"/>
        </w:rPr>
        <w:t>часть 10 изложить в следующей редакции:</w:t>
      </w:r>
    </w:p>
    <w:p w:rsidR="00EB62DC" w:rsidRDefault="00EB62DC" w:rsidP="00EB62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«10. </w:t>
      </w:r>
      <w:r w:rsidRPr="00EB62DC">
        <w:rPr>
          <w:color w:val="000000"/>
          <w:szCs w:val="28"/>
          <w:shd w:val="clear" w:color="auto" w:fill="FFFFFF"/>
        </w:rPr>
        <w:t>Органы местного самоуправления представля</w:t>
      </w:r>
      <w:r>
        <w:rPr>
          <w:color w:val="000000"/>
          <w:szCs w:val="28"/>
          <w:shd w:val="clear" w:color="auto" w:fill="FFFFFF"/>
        </w:rPr>
        <w:t>ют в уполномоченный орган</w:t>
      </w:r>
      <w:r w:rsidRPr="00EB62DC">
        <w:rPr>
          <w:color w:val="000000"/>
          <w:szCs w:val="28"/>
          <w:shd w:val="clear" w:color="auto" w:fill="FFFFFF"/>
        </w:rPr>
        <w:t xml:space="preserve"> исполнительной власти Алтайского края в сфере образования документы, отчеты и иную информацию, связанную с осуществлением государственных полномочий, в порядке и</w:t>
      </w:r>
      <w:r>
        <w:rPr>
          <w:color w:val="000000"/>
          <w:szCs w:val="28"/>
          <w:shd w:val="clear" w:color="auto" w:fill="FFFFFF"/>
        </w:rPr>
        <w:t xml:space="preserve"> сроки, установленные указанным органом</w:t>
      </w:r>
      <w:r w:rsidRPr="00EB62DC">
        <w:rPr>
          <w:color w:val="000000"/>
          <w:szCs w:val="28"/>
          <w:shd w:val="clear" w:color="auto" w:fill="FFFFFF"/>
        </w:rPr>
        <w:t>.</w:t>
      </w:r>
      <w:r>
        <w:rPr>
          <w:color w:val="000000"/>
          <w:szCs w:val="28"/>
          <w:shd w:val="clear" w:color="auto" w:fill="FFFFFF"/>
        </w:rPr>
        <w:t>»;</w:t>
      </w:r>
    </w:p>
    <w:p w:rsidR="00786365" w:rsidRDefault="00786365" w:rsidP="00D530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</w:p>
    <w:p w:rsidR="009F6A4F" w:rsidRPr="00844077" w:rsidRDefault="00EB62DC" w:rsidP="008440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4) </w:t>
      </w:r>
      <w:r w:rsidR="00D53033">
        <w:rPr>
          <w:color w:val="000000"/>
          <w:szCs w:val="28"/>
          <w:shd w:val="clear" w:color="auto" w:fill="FFFFFF"/>
        </w:rPr>
        <w:t xml:space="preserve">в </w:t>
      </w:r>
      <w:r w:rsidR="00DC6997" w:rsidRPr="00DC6997">
        <w:rPr>
          <w:bCs/>
          <w:color w:val="000000"/>
          <w:szCs w:val="28"/>
          <w:shd w:val="clear" w:color="auto" w:fill="FFFFFF"/>
        </w:rPr>
        <w:t>пункт</w:t>
      </w:r>
      <w:r w:rsidR="00D53033">
        <w:rPr>
          <w:bCs/>
          <w:color w:val="000000"/>
          <w:szCs w:val="28"/>
          <w:shd w:val="clear" w:color="auto" w:fill="FFFFFF"/>
        </w:rPr>
        <w:t>е</w:t>
      </w:r>
      <w:r w:rsidR="00DC6997" w:rsidRPr="00DC6997">
        <w:rPr>
          <w:bCs/>
          <w:color w:val="000000"/>
          <w:szCs w:val="28"/>
          <w:shd w:val="clear" w:color="auto" w:fill="FFFFFF"/>
        </w:rPr>
        <w:t xml:space="preserve"> 2 части 1</w:t>
      </w:r>
      <w:r w:rsidR="00DC6997">
        <w:rPr>
          <w:bCs/>
          <w:color w:val="000000"/>
          <w:szCs w:val="28"/>
          <w:shd w:val="clear" w:color="auto" w:fill="FFFFFF"/>
        </w:rPr>
        <w:t xml:space="preserve">1 </w:t>
      </w:r>
      <w:r w:rsidR="00D53033">
        <w:rPr>
          <w:bCs/>
          <w:color w:val="000000"/>
          <w:szCs w:val="28"/>
          <w:shd w:val="clear" w:color="auto" w:fill="FFFFFF"/>
        </w:rPr>
        <w:t>слова «</w:t>
      </w:r>
      <w:r w:rsidR="00D53033" w:rsidRPr="00D53033">
        <w:rPr>
          <w:bCs/>
          <w:color w:val="000000"/>
          <w:szCs w:val="28"/>
          <w:shd w:val="clear" w:color="auto" w:fill="FFFFFF"/>
        </w:rPr>
        <w:t xml:space="preserve">исполнительной власти Алтайского края </w:t>
      </w:r>
      <w:r w:rsidR="00D53033">
        <w:rPr>
          <w:bCs/>
          <w:color w:val="000000"/>
          <w:szCs w:val="28"/>
          <w:shd w:val="clear" w:color="auto" w:fill="FFFFFF"/>
        </w:rPr>
        <w:br/>
      </w:r>
      <w:r w:rsidR="00D53033" w:rsidRPr="00D53033">
        <w:rPr>
          <w:bCs/>
          <w:color w:val="000000"/>
          <w:szCs w:val="28"/>
          <w:shd w:val="clear" w:color="auto" w:fill="FFFFFF"/>
        </w:rPr>
        <w:t>в сфере финансов и образования</w:t>
      </w:r>
      <w:r w:rsidR="00D53033">
        <w:rPr>
          <w:bCs/>
          <w:color w:val="000000"/>
          <w:szCs w:val="28"/>
          <w:shd w:val="clear" w:color="auto" w:fill="FFFFFF"/>
        </w:rPr>
        <w:t>»</w:t>
      </w:r>
      <w:r w:rsidR="00D53033" w:rsidRPr="00D53033">
        <w:rPr>
          <w:bCs/>
          <w:color w:val="000000"/>
          <w:szCs w:val="28"/>
          <w:shd w:val="clear" w:color="auto" w:fill="FFFFFF"/>
        </w:rPr>
        <w:t xml:space="preserve"> </w:t>
      </w:r>
      <w:r w:rsidR="00D53033">
        <w:rPr>
          <w:bCs/>
          <w:color w:val="000000"/>
          <w:szCs w:val="28"/>
          <w:shd w:val="clear" w:color="auto" w:fill="FFFFFF"/>
        </w:rPr>
        <w:t>исключить</w:t>
      </w:r>
      <w:r w:rsidR="00DC6997" w:rsidRPr="00DC6997">
        <w:rPr>
          <w:bCs/>
          <w:color w:val="000000"/>
          <w:szCs w:val="28"/>
          <w:shd w:val="clear" w:color="auto" w:fill="FFFFFF"/>
        </w:rPr>
        <w:t>.</w:t>
      </w:r>
    </w:p>
    <w:p w:rsidR="00DC395E" w:rsidRDefault="00DC395E" w:rsidP="009F6A4F">
      <w:pPr>
        <w:widowControl w:val="0"/>
        <w:spacing w:after="0" w:line="317" w:lineRule="exact"/>
        <w:ind w:right="100" w:firstLine="709"/>
        <w:jc w:val="both"/>
        <w:rPr>
          <w:b/>
          <w:bCs/>
          <w:color w:val="000000"/>
          <w:spacing w:val="6"/>
          <w:szCs w:val="28"/>
          <w:shd w:val="clear" w:color="auto" w:fill="FFFFFF"/>
          <w:lang w:eastAsia="ru-RU"/>
        </w:rPr>
      </w:pPr>
    </w:p>
    <w:p w:rsidR="009F6A4F" w:rsidRDefault="00DC395E" w:rsidP="009F6A4F">
      <w:pPr>
        <w:widowControl w:val="0"/>
        <w:spacing w:after="0" w:line="317" w:lineRule="exact"/>
        <w:ind w:right="100" w:firstLine="709"/>
        <w:jc w:val="both"/>
        <w:rPr>
          <w:b/>
          <w:bCs/>
          <w:color w:val="000000"/>
          <w:spacing w:val="6"/>
          <w:szCs w:val="28"/>
          <w:shd w:val="clear" w:color="auto" w:fill="FFFFFF"/>
          <w:lang w:eastAsia="ru-RU"/>
        </w:rPr>
      </w:pPr>
      <w:r>
        <w:rPr>
          <w:b/>
          <w:bCs/>
          <w:color w:val="000000"/>
          <w:spacing w:val="6"/>
          <w:szCs w:val="28"/>
          <w:shd w:val="clear" w:color="auto" w:fill="FFFFFF"/>
          <w:lang w:eastAsia="ru-RU"/>
        </w:rPr>
        <w:t>Статья 22</w:t>
      </w:r>
    </w:p>
    <w:p w:rsidR="009F6A4F" w:rsidRDefault="009F6A4F" w:rsidP="009F6A4F">
      <w:pPr>
        <w:widowControl w:val="0"/>
        <w:spacing w:after="0" w:line="317" w:lineRule="exact"/>
        <w:ind w:right="100" w:firstLine="709"/>
        <w:jc w:val="both"/>
        <w:rPr>
          <w:b/>
          <w:bCs/>
          <w:color w:val="000000"/>
          <w:spacing w:val="6"/>
          <w:szCs w:val="28"/>
          <w:shd w:val="clear" w:color="auto" w:fill="FFFFFF"/>
          <w:lang w:eastAsia="ru-RU"/>
        </w:rPr>
      </w:pPr>
    </w:p>
    <w:p w:rsidR="009F6A4F" w:rsidRPr="00C56360" w:rsidRDefault="009F6A4F" w:rsidP="009F6A4F">
      <w:pPr>
        <w:widowControl w:val="0"/>
        <w:spacing w:after="0" w:line="317" w:lineRule="exact"/>
        <w:ind w:right="100" w:firstLine="709"/>
        <w:jc w:val="both"/>
        <w:rPr>
          <w:b/>
          <w:bCs/>
          <w:color w:val="000000"/>
          <w:spacing w:val="6"/>
          <w:szCs w:val="28"/>
          <w:shd w:val="clear" w:color="auto" w:fill="FFFFFF"/>
          <w:lang w:eastAsia="ru-RU"/>
        </w:rPr>
      </w:pPr>
      <w:r w:rsidRPr="00DE2683">
        <w:rPr>
          <w:bCs/>
          <w:szCs w:val="28"/>
          <w:lang w:eastAsia="ru-RU"/>
        </w:rPr>
        <w:t xml:space="preserve">Внести в </w:t>
      </w:r>
      <w:hyperlink r:id="rId9" w:history="1">
        <w:r w:rsidRPr="00DE2683">
          <w:rPr>
            <w:bCs/>
            <w:szCs w:val="28"/>
            <w:lang w:eastAsia="ru-RU"/>
          </w:rPr>
          <w:t>закон</w:t>
        </w:r>
      </w:hyperlink>
      <w:r w:rsidRPr="00DE2683">
        <w:rPr>
          <w:bCs/>
          <w:szCs w:val="28"/>
          <w:lang w:eastAsia="ru-RU"/>
        </w:rPr>
        <w:t xml:space="preserve"> </w:t>
      </w:r>
      <w:r w:rsidRPr="00DE2683">
        <w:rPr>
          <w:color w:val="000000"/>
          <w:szCs w:val="28"/>
          <w:shd w:val="clear" w:color="auto" w:fill="FFFFFF"/>
        </w:rPr>
        <w:t>Алтайского края от 1 октября 2015 года №</w:t>
      </w:r>
      <w:r>
        <w:rPr>
          <w:color w:val="000000"/>
          <w:szCs w:val="28"/>
          <w:shd w:val="clear" w:color="auto" w:fill="FFFFFF"/>
        </w:rPr>
        <w:t xml:space="preserve"> 84-ЗС </w:t>
      </w:r>
      <w:r w:rsidR="00C4201B">
        <w:rPr>
          <w:color w:val="000000"/>
          <w:szCs w:val="28"/>
          <w:shd w:val="clear" w:color="auto" w:fill="FFFFFF"/>
        </w:rPr>
        <w:br/>
      </w:r>
      <w:r w:rsidRPr="00DE2683">
        <w:rPr>
          <w:color w:val="000000"/>
          <w:szCs w:val="28"/>
          <w:shd w:val="clear" w:color="auto" w:fill="FFFFFF"/>
        </w:rPr>
        <w:t>«О наделении органов местного самоуправления государственными полномочиями по постановке на учет и учету граждан, выехавших  из районов Крайнего Севера и приравненных к ним местностей, имеющих право на получение жилищных субсидий» (Сборник законодательства Алтайского края, 2015, № 234; Официальный интернет-портал правовой информации (www.pravo.gov.ru), 6 мая 2016 года</w:t>
      </w:r>
      <w:r w:rsidR="00C86BF4">
        <w:rPr>
          <w:color w:val="000000"/>
          <w:szCs w:val="28"/>
          <w:shd w:val="clear" w:color="auto" w:fill="FFFFFF"/>
        </w:rPr>
        <w:t xml:space="preserve">, </w:t>
      </w:r>
      <w:r w:rsidR="00C86BF4" w:rsidRPr="00C86BF4">
        <w:rPr>
          <w:bCs/>
          <w:color w:val="000000"/>
          <w:szCs w:val="28"/>
          <w:shd w:val="clear" w:color="auto" w:fill="FFFFFF"/>
        </w:rPr>
        <w:t>26 декабря 2017 года</w:t>
      </w:r>
      <w:r w:rsidRPr="00DE2683">
        <w:rPr>
          <w:color w:val="000000"/>
          <w:szCs w:val="28"/>
          <w:shd w:val="clear" w:color="auto" w:fill="FFFFFF"/>
        </w:rPr>
        <w:t>)</w:t>
      </w:r>
      <w:r w:rsidR="00C86BF4" w:rsidRPr="00C86BF4">
        <w:rPr>
          <w:bCs/>
          <w:szCs w:val="28"/>
          <w:lang w:eastAsia="ru-RU"/>
        </w:rPr>
        <w:t xml:space="preserve"> </w:t>
      </w:r>
      <w:r w:rsidR="00C86BF4" w:rsidRPr="00DE2683">
        <w:rPr>
          <w:bCs/>
          <w:szCs w:val="28"/>
          <w:lang w:eastAsia="ru-RU"/>
        </w:rPr>
        <w:t>следующие изменения:</w:t>
      </w:r>
    </w:p>
    <w:p w:rsidR="00C86BF4" w:rsidRPr="00C51142" w:rsidRDefault="00C86BF4" w:rsidP="00DD07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1) </w:t>
      </w:r>
      <w:r w:rsidR="00DD0789">
        <w:rPr>
          <w:szCs w:val="28"/>
          <w:shd w:val="clear" w:color="auto" w:fill="FFFFFF"/>
        </w:rPr>
        <w:t xml:space="preserve">в </w:t>
      </w:r>
      <w:r>
        <w:rPr>
          <w:szCs w:val="28"/>
          <w:shd w:val="clear" w:color="auto" w:fill="FFFFFF"/>
        </w:rPr>
        <w:t>пункт</w:t>
      </w:r>
      <w:r w:rsidR="00DD0789">
        <w:rPr>
          <w:szCs w:val="28"/>
          <w:shd w:val="clear" w:color="auto" w:fill="FFFFFF"/>
        </w:rPr>
        <w:t>е</w:t>
      </w:r>
      <w:r>
        <w:rPr>
          <w:szCs w:val="28"/>
          <w:shd w:val="clear" w:color="auto" w:fill="FFFFFF"/>
        </w:rPr>
        <w:t xml:space="preserve"> 2 части 2</w:t>
      </w:r>
      <w:r w:rsidRPr="00C51142">
        <w:rPr>
          <w:szCs w:val="28"/>
          <w:shd w:val="clear" w:color="auto" w:fill="FFFFFF"/>
        </w:rPr>
        <w:t xml:space="preserve"> статьи 2 </w:t>
      </w:r>
      <w:r w:rsidR="00DD0789">
        <w:rPr>
          <w:szCs w:val="28"/>
          <w:shd w:val="clear" w:color="auto" w:fill="FFFFFF"/>
        </w:rPr>
        <w:t>слова «</w:t>
      </w:r>
      <w:r w:rsidR="00DD0789" w:rsidRPr="00DD0789">
        <w:rPr>
          <w:szCs w:val="28"/>
          <w:shd w:val="clear" w:color="auto" w:fill="FFFFFF"/>
        </w:rPr>
        <w:t>исполнительной власти Алтайского края в сфере финансов, труда и социальной защиты</w:t>
      </w:r>
      <w:r w:rsidR="00DD0789">
        <w:rPr>
          <w:szCs w:val="28"/>
          <w:shd w:val="clear" w:color="auto" w:fill="FFFFFF"/>
        </w:rPr>
        <w:t>» исключить</w:t>
      </w:r>
      <w:r w:rsidRPr="00C51142">
        <w:rPr>
          <w:szCs w:val="28"/>
          <w:shd w:val="clear" w:color="auto" w:fill="FFFFFF"/>
        </w:rPr>
        <w:t>;</w:t>
      </w:r>
    </w:p>
    <w:p w:rsidR="00786365" w:rsidRDefault="00786365" w:rsidP="00C86B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</w:p>
    <w:p w:rsidR="00C86BF4" w:rsidRPr="00C51142" w:rsidRDefault="00C86BF4" w:rsidP="00C86B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C51142">
        <w:rPr>
          <w:szCs w:val="28"/>
          <w:shd w:val="clear" w:color="auto" w:fill="FFFFFF"/>
        </w:rPr>
        <w:t>2) в статье 3:</w:t>
      </w:r>
    </w:p>
    <w:p w:rsidR="00C86BF4" w:rsidRPr="00C51142" w:rsidRDefault="00A37FA4" w:rsidP="00C86B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proofErr w:type="gramStart"/>
      <w:r>
        <w:rPr>
          <w:szCs w:val="28"/>
          <w:shd w:val="clear" w:color="auto" w:fill="FFFFFF"/>
        </w:rPr>
        <w:t>а</w:t>
      </w:r>
      <w:proofErr w:type="gramEnd"/>
      <w:r w:rsidR="004D7AA8">
        <w:rPr>
          <w:szCs w:val="28"/>
          <w:shd w:val="clear" w:color="auto" w:fill="FFFFFF"/>
        </w:rPr>
        <w:t>) части</w:t>
      </w:r>
      <w:r w:rsidR="00C86BF4" w:rsidRPr="00C51142">
        <w:rPr>
          <w:szCs w:val="28"/>
          <w:shd w:val="clear" w:color="auto" w:fill="FFFFFF"/>
        </w:rPr>
        <w:t xml:space="preserve"> 1</w:t>
      </w:r>
      <w:r w:rsidR="004D7AA8">
        <w:rPr>
          <w:szCs w:val="28"/>
          <w:shd w:val="clear" w:color="auto" w:fill="FFFFFF"/>
        </w:rPr>
        <w:t xml:space="preserve"> и 2 признать утратившими</w:t>
      </w:r>
      <w:r w:rsidR="00C86BF4" w:rsidRPr="00C51142">
        <w:rPr>
          <w:szCs w:val="28"/>
          <w:shd w:val="clear" w:color="auto" w:fill="FFFFFF"/>
        </w:rPr>
        <w:t xml:space="preserve"> силу;</w:t>
      </w:r>
    </w:p>
    <w:p w:rsidR="00247F80" w:rsidRDefault="00A37FA4" w:rsidP="00C86B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proofErr w:type="gramStart"/>
      <w:r>
        <w:rPr>
          <w:szCs w:val="28"/>
          <w:shd w:val="clear" w:color="auto" w:fill="FFFFFF"/>
        </w:rPr>
        <w:t>б</w:t>
      </w:r>
      <w:proofErr w:type="gramEnd"/>
      <w:r w:rsidR="00CC6D27">
        <w:rPr>
          <w:szCs w:val="28"/>
          <w:shd w:val="clear" w:color="auto" w:fill="FFFFFF"/>
        </w:rPr>
        <w:t>) </w:t>
      </w:r>
      <w:r w:rsidR="00247F80">
        <w:rPr>
          <w:szCs w:val="28"/>
          <w:shd w:val="clear" w:color="auto" w:fill="FFFFFF"/>
        </w:rPr>
        <w:t xml:space="preserve">в </w:t>
      </w:r>
      <w:r w:rsidR="001D1A74">
        <w:rPr>
          <w:szCs w:val="28"/>
          <w:shd w:val="clear" w:color="auto" w:fill="FFFFFF"/>
        </w:rPr>
        <w:t xml:space="preserve">абзаце первом </w:t>
      </w:r>
      <w:r w:rsidR="00247F80">
        <w:rPr>
          <w:szCs w:val="28"/>
          <w:shd w:val="clear" w:color="auto" w:fill="FFFFFF"/>
        </w:rPr>
        <w:t>части 3 слова «труда и» исключить;</w:t>
      </w:r>
    </w:p>
    <w:p w:rsidR="00247F80" w:rsidRDefault="00247F80" w:rsidP="00247F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proofErr w:type="gramStart"/>
      <w:r>
        <w:rPr>
          <w:szCs w:val="28"/>
          <w:shd w:val="clear" w:color="auto" w:fill="FFFFFF"/>
        </w:rPr>
        <w:t>в</w:t>
      </w:r>
      <w:proofErr w:type="gramEnd"/>
      <w:r>
        <w:rPr>
          <w:szCs w:val="28"/>
          <w:shd w:val="clear" w:color="auto" w:fill="FFFFFF"/>
        </w:rPr>
        <w:t xml:space="preserve">) в </w:t>
      </w:r>
      <w:r w:rsidR="005B062D">
        <w:rPr>
          <w:szCs w:val="28"/>
          <w:shd w:val="clear" w:color="auto" w:fill="FFFFFF"/>
        </w:rPr>
        <w:t xml:space="preserve">абзаце первом </w:t>
      </w:r>
      <w:r>
        <w:rPr>
          <w:szCs w:val="28"/>
          <w:shd w:val="clear" w:color="auto" w:fill="FFFFFF"/>
        </w:rPr>
        <w:t>части 4 слова «труда и» исключить;</w:t>
      </w:r>
    </w:p>
    <w:p w:rsidR="00C86BF4" w:rsidRPr="00C51142" w:rsidRDefault="00247F80" w:rsidP="00C86B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proofErr w:type="gramStart"/>
      <w:r>
        <w:rPr>
          <w:szCs w:val="28"/>
          <w:shd w:val="clear" w:color="auto" w:fill="FFFFFF"/>
        </w:rPr>
        <w:lastRenderedPageBreak/>
        <w:t>г</w:t>
      </w:r>
      <w:proofErr w:type="gramEnd"/>
      <w:r>
        <w:rPr>
          <w:szCs w:val="28"/>
          <w:shd w:val="clear" w:color="auto" w:fill="FFFFFF"/>
        </w:rPr>
        <w:t>) </w:t>
      </w:r>
      <w:r w:rsidR="00CC6D27">
        <w:rPr>
          <w:szCs w:val="28"/>
          <w:shd w:val="clear" w:color="auto" w:fill="FFFFFF"/>
        </w:rPr>
        <w:t>часть 5</w:t>
      </w:r>
      <w:r w:rsidR="00C86BF4" w:rsidRPr="00C51142">
        <w:rPr>
          <w:szCs w:val="28"/>
          <w:shd w:val="clear" w:color="auto" w:fill="FFFFFF"/>
        </w:rPr>
        <w:t xml:space="preserve"> </w:t>
      </w:r>
      <w:r w:rsidR="00CC6D27">
        <w:rPr>
          <w:szCs w:val="28"/>
          <w:shd w:val="clear" w:color="auto" w:fill="FFFFFF"/>
        </w:rPr>
        <w:t>изложить в следующей редакции</w:t>
      </w:r>
      <w:r w:rsidR="00C86BF4" w:rsidRPr="00C51142">
        <w:rPr>
          <w:szCs w:val="28"/>
          <w:shd w:val="clear" w:color="auto" w:fill="FFFFFF"/>
        </w:rPr>
        <w:t>:</w:t>
      </w:r>
    </w:p>
    <w:p w:rsidR="00C86BF4" w:rsidRPr="009E2626" w:rsidRDefault="00C86BF4" w:rsidP="009E26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C51142">
        <w:rPr>
          <w:szCs w:val="28"/>
          <w:shd w:val="clear" w:color="auto" w:fill="FFFFFF"/>
        </w:rPr>
        <w:t>«</w:t>
      </w:r>
      <w:r w:rsidR="009E2626">
        <w:rPr>
          <w:szCs w:val="28"/>
          <w:shd w:val="clear" w:color="auto" w:fill="FFFFFF"/>
        </w:rPr>
        <w:t>5. Уполномоченный орган</w:t>
      </w:r>
      <w:r w:rsidR="009E2626" w:rsidRPr="009E2626">
        <w:rPr>
          <w:szCs w:val="28"/>
          <w:shd w:val="clear" w:color="auto" w:fill="FFFFFF"/>
        </w:rPr>
        <w:t xml:space="preserve"> исполнительной власти Алтайского края </w:t>
      </w:r>
      <w:r w:rsidR="009E2626">
        <w:rPr>
          <w:szCs w:val="28"/>
          <w:shd w:val="clear" w:color="auto" w:fill="FFFFFF"/>
        </w:rPr>
        <w:br/>
        <w:t>в сфере социальной защиты осуществляе</w:t>
      </w:r>
      <w:r w:rsidR="009E2626" w:rsidRPr="009E2626">
        <w:rPr>
          <w:szCs w:val="28"/>
          <w:shd w:val="clear" w:color="auto" w:fill="FFFFFF"/>
        </w:rPr>
        <w:t xml:space="preserve">т иные полномочия в соответствии </w:t>
      </w:r>
      <w:r w:rsidR="00247F80">
        <w:rPr>
          <w:szCs w:val="28"/>
          <w:shd w:val="clear" w:color="auto" w:fill="FFFFFF"/>
        </w:rPr>
        <w:br/>
      </w:r>
      <w:r w:rsidR="009E2626" w:rsidRPr="009E2626">
        <w:rPr>
          <w:szCs w:val="28"/>
          <w:shd w:val="clear" w:color="auto" w:fill="FFFFFF"/>
        </w:rPr>
        <w:t>с законодательством Российск</w:t>
      </w:r>
      <w:r w:rsidR="009E2626">
        <w:rPr>
          <w:szCs w:val="28"/>
          <w:shd w:val="clear" w:color="auto" w:fill="FFFFFF"/>
        </w:rPr>
        <w:t>ой Федерации и Алтайского края</w:t>
      </w:r>
      <w:r w:rsidRPr="00C51142">
        <w:rPr>
          <w:bCs/>
          <w:szCs w:val="28"/>
          <w:shd w:val="clear" w:color="auto" w:fill="FFFFFF"/>
        </w:rPr>
        <w:t>.»;</w:t>
      </w:r>
    </w:p>
    <w:p w:rsidR="00786365" w:rsidRDefault="00786365" w:rsidP="00606F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</w:p>
    <w:p w:rsidR="00C86BF4" w:rsidRPr="00C51142" w:rsidRDefault="00C86BF4" w:rsidP="00260B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C51142">
        <w:rPr>
          <w:szCs w:val="28"/>
          <w:shd w:val="clear" w:color="auto" w:fill="FFFFFF"/>
        </w:rPr>
        <w:t>3) </w:t>
      </w:r>
      <w:r w:rsidR="00260BAE" w:rsidRPr="00260BAE">
        <w:rPr>
          <w:szCs w:val="28"/>
          <w:shd w:val="clear" w:color="auto" w:fill="FFFFFF"/>
        </w:rPr>
        <w:t>в части</w:t>
      </w:r>
      <w:r w:rsidR="00260BAE">
        <w:rPr>
          <w:szCs w:val="28"/>
          <w:shd w:val="clear" w:color="auto" w:fill="FFFFFF"/>
        </w:rPr>
        <w:t xml:space="preserve"> 1 статьи 5</w:t>
      </w:r>
      <w:r w:rsidR="00260BAE" w:rsidRPr="00260BAE">
        <w:rPr>
          <w:szCs w:val="28"/>
          <w:shd w:val="clear" w:color="auto" w:fill="FFFFFF"/>
        </w:rPr>
        <w:t xml:space="preserve"> слова «осуществляют уполномоченные органы исполнительной власти Алтайского края в сфере финансов</w:t>
      </w:r>
      <w:r w:rsidR="00A10C74">
        <w:rPr>
          <w:szCs w:val="28"/>
          <w:shd w:val="clear" w:color="auto" w:fill="FFFFFF"/>
        </w:rPr>
        <w:t>, труда</w:t>
      </w:r>
      <w:r w:rsidR="00260BAE" w:rsidRPr="00260BAE">
        <w:rPr>
          <w:szCs w:val="28"/>
          <w:shd w:val="clear" w:color="auto" w:fill="FFFFFF"/>
        </w:rPr>
        <w:t xml:space="preserve"> и социальной защиты» заменить словами </w:t>
      </w:r>
      <w:r w:rsidR="00260BAE" w:rsidRPr="00260BAE">
        <w:rPr>
          <w:bCs/>
          <w:szCs w:val="28"/>
          <w:shd w:val="clear" w:color="auto" w:fill="FFFFFF"/>
        </w:rPr>
        <w:t>«</w:t>
      </w:r>
      <w:r w:rsidR="00260BAE" w:rsidRPr="00260BAE">
        <w:rPr>
          <w:szCs w:val="28"/>
          <w:shd w:val="clear" w:color="auto" w:fill="FFFFFF"/>
        </w:rPr>
        <w:t>осуществля</w:t>
      </w:r>
      <w:r w:rsidR="00C465E0">
        <w:rPr>
          <w:szCs w:val="28"/>
          <w:shd w:val="clear" w:color="auto" w:fill="FFFFFF"/>
        </w:rPr>
        <w:t>ю</w:t>
      </w:r>
      <w:r w:rsidR="00260BAE" w:rsidRPr="00260BAE">
        <w:rPr>
          <w:szCs w:val="28"/>
          <w:shd w:val="clear" w:color="auto" w:fill="FFFFFF"/>
        </w:rPr>
        <w:t xml:space="preserve">т уполномоченный орган исполнительной власти Алтайского края в сфере </w:t>
      </w:r>
      <w:r w:rsidR="00A10C74">
        <w:rPr>
          <w:szCs w:val="28"/>
          <w:shd w:val="clear" w:color="auto" w:fill="FFFFFF"/>
        </w:rPr>
        <w:t>социальной защиты</w:t>
      </w:r>
      <w:r w:rsidR="00A10C74">
        <w:rPr>
          <w:bCs/>
          <w:szCs w:val="28"/>
          <w:shd w:val="clear" w:color="auto" w:fill="FFFFFF"/>
        </w:rPr>
        <w:t xml:space="preserve"> </w:t>
      </w:r>
      <w:r w:rsidR="00260BAE" w:rsidRPr="00260BAE">
        <w:rPr>
          <w:bCs/>
          <w:szCs w:val="28"/>
          <w:shd w:val="clear" w:color="auto" w:fill="FFFFFF"/>
        </w:rPr>
        <w:t>и органы государственного финансового контроля»</w:t>
      </w:r>
      <w:r w:rsidR="00606F21" w:rsidRPr="00606F21">
        <w:rPr>
          <w:szCs w:val="28"/>
          <w:shd w:val="clear" w:color="auto" w:fill="FFFFFF"/>
        </w:rPr>
        <w:t>;</w:t>
      </w:r>
    </w:p>
    <w:p w:rsidR="00786365" w:rsidRDefault="00786365" w:rsidP="00C86B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</w:p>
    <w:p w:rsidR="00C86BF4" w:rsidRPr="00C51142" w:rsidRDefault="00C86BF4" w:rsidP="00C86B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C51142">
        <w:rPr>
          <w:szCs w:val="28"/>
          <w:shd w:val="clear" w:color="auto" w:fill="FFFFFF"/>
        </w:rPr>
        <w:t>4) статью 6 изложить в следующей редакции:</w:t>
      </w:r>
    </w:p>
    <w:p w:rsidR="00C86BF4" w:rsidRPr="00C51142" w:rsidRDefault="00C86BF4" w:rsidP="00C27E9A">
      <w:pPr>
        <w:widowControl w:val="0"/>
        <w:autoSpaceDE w:val="0"/>
        <w:autoSpaceDN w:val="0"/>
        <w:adjustRightInd w:val="0"/>
        <w:spacing w:after="0" w:line="240" w:lineRule="auto"/>
        <w:ind w:left="2268" w:hanging="1560"/>
        <w:jc w:val="both"/>
        <w:rPr>
          <w:b/>
          <w:bCs/>
          <w:szCs w:val="28"/>
          <w:shd w:val="clear" w:color="auto" w:fill="FFFFFF"/>
        </w:rPr>
      </w:pPr>
      <w:r w:rsidRPr="00C51142">
        <w:rPr>
          <w:bCs/>
          <w:szCs w:val="28"/>
          <w:shd w:val="clear" w:color="auto" w:fill="FFFFFF"/>
        </w:rPr>
        <w:t>«Статья 6.</w:t>
      </w:r>
      <w:r w:rsidRPr="00C51142">
        <w:rPr>
          <w:b/>
          <w:bCs/>
          <w:szCs w:val="28"/>
          <w:shd w:val="clear" w:color="auto" w:fill="FFFFFF"/>
        </w:rPr>
        <w:t xml:space="preserve"> </w:t>
      </w:r>
      <w:proofErr w:type="gramStart"/>
      <w:r w:rsidRPr="00C51142">
        <w:rPr>
          <w:b/>
          <w:bCs/>
          <w:szCs w:val="28"/>
          <w:shd w:val="clear" w:color="auto" w:fill="FFFFFF"/>
        </w:rPr>
        <w:t>Отчетность</w:t>
      </w:r>
      <w:r w:rsidR="00C27E9A">
        <w:rPr>
          <w:b/>
          <w:bCs/>
          <w:szCs w:val="28"/>
          <w:shd w:val="clear" w:color="auto" w:fill="FFFFFF"/>
        </w:rPr>
        <w:t xml:space="preserve"> </w:t>
      </w:r>
      <w:r w:rsidRPr="00C51142">
        <w:rPr>
          <w:b/>
          <w:bCs/>
          <w:szCs w:val="28"/>
          <w:shd w:val="clear" w:color="auto" w:fill="FFFFFF"/>
        </w:rPr>
        <w:t xml:space="preserve"> органов</w:t>
      </w:r>
      <w:proofErr w:type="gramEnd"/>
      <w:r w:rsidR="00C27E9A">
        <w:rPr>
          <w:b/>
          <w:bCs/>
          <w:szCs w:val="28"/>
          <w:shd w:val="clear" w:color="auto" w:fill="FFFFFF"/>
        </w:rPr>
        <w:t xml:space="preserve"> </w:t>
      </w:r>
      <w:r w:rsidRPr="00C51142">
        <w:rPr>
          <w:b/>
          <w:bCs/>
          <w:szCs w:val="28"/>
          <w:shd w:val="clear" w:color="auto" w:fill="FFFFFF"/>
        </w:rPr>
        <w:t xml:space="preserve"> местного</w:t>
      </w:r>
      <w:r w:rsidR="00C27E9A">
        <w:rPr>
          <w:b/>
          <w:bCs/>
          <w:szCs w:val="28"/>
          <w:shd w:val="clear" w:color="auto" w:fill="FFFFFF"/>
        </w:rPr>
        <w:t xml:space="preserve"> </w:t>
      </w:r>
      <w:r w:rsidRPr="00C51142">
        <w:rPr>
          <w:b/>
          <w:bCs/>
          <w:szCs w:val="28"/>
          <w:shd w:val="clear" w:color="auto" w:fill="FFFFFF"/>
        </w:rPr>
        <w:t xml:space="preserve"> самоуправления об осуществлении государственных полномочий</w:t>
      </w:r>
    </w:p>
    <w:p w:rsidR="00C86BF4" w:rsidRPr="00C51142" w:rsidRDefault="00C86BF4" w:rsidP="00C86B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  <w:shd w:val="clear" w:color="auto" w:fill="FFFFFF"/>
        </w:rPr>
      </w:pPr>
    </w:p>
    <w:p w:rsidR="00C86BF4" w:rsidRDefault="00C86BF4" w:rsidP="002924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  <w:shd w:val="clear" w:color="auto" w:fill="FFFFFF"/>
        </w:rPr>
      </w:pPr>
      <w:r w:rsidRPr="00C51142">
        <w:rPr>
          <w:bCs/>
          <w:szCs w:val="28"/>
          <w:shd w:val="clear" w:color="auto" w:fill="FFFFFF"/>
        </w:rPr>
        <w:t xml:space="preserve">Органы местного самоуправления представляют в уполномоченный орган исполнительной власти Алтайского края </w:t>
      </w:r>
      <w:r w:rsidR="002924F8" w:rsidRPr="002924F8">
        <w:rPr>
          <w:bCs/>
          <w:szCs w:val="28"/>
          <w:shd w:val="clear" w:color="auto" w:fill="FFFFFF"/>
        </w:rPr>
        <w:t xml:space="preserve">в сфере </w:t>
      </w:r>
      <w:r w:rsidR="00247F80">
        <w:rPr>
          <w:bCs/>
          <w:szCs w:val="28"/>
          <w:shd w:val="clear" w:color="auto" w:fill="FFFFFF"/>
        </w:rPr>
        <w:t xml:space="preserve">социальной защиты </w:t>
      </w:r>
      <w:r w:rsidRPr="00C51142">
        <w:rPr>
          <w:bCs/>
          <w:szCs w:val="28"/>
          <w:shd w:val="clear" w:color="auto" w:fill="FFFFFF"/>
        </w:rPr>
        <w:t>документы, отчеты и иную информацию, связанную с осуществлением государственных полномочий, в порядке и сроки, установленные указанным органом.»</w:t>
      </w:r>
      <w:r w:rsidR="008E274A">
        <w:rPr>
          <w:bCs/>
          <w:szCs w:val="28"/>
          <w:shd w:val="clear" w:color="auto" w:fill="FFFFFF"/>
        </w:rPr>
        <w:t>;</w:t>
      </w:r>
    </w:p>
    <w:p w:rsidR="00786365" w:rsidRDefault="00786365" w:rsidP="00DD07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  <w:shd w:val="clear" w:color="auto" w:fill="FFFFFF"/>
        </w:rPr>
      </w:pPr>
    </w:p>
    <w:p w:rsidR="009F6A4F" w:rsidRPr="00844077" w:rsidRDefault="008E274A" w:rsidP="008440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5) </w:t>
      </w:r>
      <w:r w:rsidR="00DD0789">
        <w:rPr>
          <w:bCs/>
          <w:szCs w:val="28"/>
          <w:shd w:val="clear" w:color="auto" w:fill="FFFFFF"/>
        </w:rPr>
        <w:t xml:space="preserve">в </w:t>
      </w:r>
      <w:r w:rsidRPr="008E274A">
        <w:rPr>
          <w:bCs/>
          <w:szCs w:val="28"/>
          <w:shd w:val="clear" w:color="auto" w:fill="FFFFFF"/>
        </w:rPr>
        <w:t>пункт</w:t>
      </w:r>
      <w:r w:rsidR="00DD0789">
        <w:rPr>
          <w:bCs/>
          <w:szCs w:val="28"/>
          <w:shd w:val="clear" w:color="auto" w:fill="FFFFFF"/>
        </w:rPr>
        <w:t>е</w:t>
      </w:r>
      <w:r w:rsidRPr="008E274A">
        <w:rPr>
          <w:bCs/>
          <w:szCs w:val="28"/>
          <w:shd w:val="clear" w:color="auto" w:fill="FFFFFF"/>
        </w:rPr>
        <w:t xml:space="preserve"> 2 части 1 статьи 7 </w:t>
      </w:r>
      <w:r w:rsidR="00DD0789">
        <w:rPr>
          <w:bCs/>
          <w:szCs w:val="28"/>
          <w:shd w:val="clear" w:color="auto" w:fill="FFFFFF"/>
        </w:rPr>
        <w:t>слова «</w:t>
      </w:r>
      <w:r w:rsidR="00DD0789" w:rsidRPr="00DD0789">
        <w:rPr>
          <w:bCs/>
          <w:szCs w:val="28"/>
          <w:shd w:val="clear" w:color="auto" w:fill="FFFFFF"/>
        </w:rPr>
        <w:t>исполнительной власти в сфере финансов, труда и социальной защиты</w:t>
      </w:r>
      <w:r w:rsidR="00DD0789">
        <w:rPr>
          <w:bCs/>
          <w:szCs w:val="28"/>
          <w:shd w:val="clear" w:color="auto" w:fill="FFFFFF"/>
        </w:rPr>
        <w:t>»</w:t>
      </w:r>
      <w:r w:rsidR="00DD0789" w:rsidRPr="00DD0789">
        <w:rPr>
          <w:bCs/>
          <w:szCs w:val="28"/>
          <w:shd w:val="clear" w:color="auto" w:fill="FFFFFF"/>
        </w:rPr>
        <w:t xml:space="preserve"> </w:t>
      </w:r>
      <w:r w:rsidR="00DD0789">
        <w:rPr>
          <w:bCs/>
          <w:szCs w:val="28"/>
          <w:shd w:val="clear" w:color="auto" w:fill="FFFFFF"/>
        </w:rPr>
        <w:t>исключить</w:t>
      </w:r>
      <w:r w:rsidRPr="008E274A">
        <w:rPr>
          <w:bCs/>
          <w:szCs w:val="28"/>
          <w:shd w:val="clear" w:color="auto" w:fill="FFFFFF"/>
        </w:rPr>
        <w:t>.</w:t>
      </w:r>
    </w:p>
    <w:p w:rsidR="00DC395E" w:rsidRDefault="00DC395E" w:rsidP="00E26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1"/>
          <w:b/>
          <w:bCs/>
          <w:color w:val="000000"/>
          <w:spacing w:val="0"/>
          <w:szCs w:val="28"/>
        </w:rPr>
      </w:pPr>
    </w:p>
    <w:p w:rsidR="00DC395E" w:rsidRDefault="00DC395E" w:rsidP="00DC39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1"/>
          <w:b/>
          <w:bCs/>
          <w:color w:val="000000"/>
          <w:spacing w:val="0"/>
          <w:szCs w:val="28"/>
        </w:rPr>
      </w:pPr>
      <w:r w:rsidRPr="00DE2683">
        <w:rPr>
          <w:rStyle w:val="1"/>
          <w:b/>
          <w:bCs/>
          <w:color w:val="000000"/>
          <w:spacing w:val="0"/>
          <w:szCs w:val="28"/>
        </w:rPr>
        <w:t xml:space="preserve">Статья </w:t>
      </w:r>
      <w:r w:rsidR="00E26ED1">
        <w:rPr>
          <w:rStyle w:val="1"/>
          <w:b/>
          <w:bCs/>
          <w:color w:val="000000"/>
          <w:spacing w:val="0"/>
          <w:szCs w:val="28"/>
        </w:rPr>
        <w:t>23</w:t>
      </w:r>
    </w:p>
    <w:p w:rsidR="00DC395E" w:rsidRDefault="00DC395E" w:rsidP="001F77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1"/>
          <w:b/>
          <w:bCs/>
          <w:color w:val="000000"/>
          <w:spacing w:val="0"/>
          <w:szCs w:val="28"/>
        </w:rPr>
      </w:pPr>
    </w:p>
    <w:p w:rsidR="00DC395E" w:rsidRPr="00844077" w:rsidRDefault="002C59DA" w:rsidP="008440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1"/>
          <w:bCs/>
          <w:color w:val="000000"/>
          <w:spacing w:val="0"/>
          <w:szCs w:val="28"/>
        </w:rPr>
      </w:pPr>
      <w:r w:rsidRPr="002C59DA">
        <w:rPr>
          <w:bCs/>
          <w:color w:val="000000"/>
          <w:szCs w:val="28"/>
          <w:shd w:val="clear" w:color="auto" w:fill="FFFFFF"/>
        </w:rPr>
        <w:t xml:space="preserve">Внести в </w:t>
      </w:r>
      <w:r>
        <w:rPr>
          <w:bCs/>
          <w:color w:val="000000"/>
          <w:szCs w:val="28"/>
          <w:shd w:val="clear" w:color="auto" w:fill="FFFFFF"/>
        </w:rPr>
        <w:t xml:space="preserve">часть 2 статьи 5 </w:t>
      </w:r>
      <w:r w:rsidRPr="002C59DA">
        <w:rPr>
          <w:bCs/>
          <w:color w:val="000000"/>
          <w:szCs w:val="28"/>
          <w:shd w:val="clear" w:color="auto" w:fill="FFFFFF"/>
        </w:rPr>
        <w:t>закон</w:t>
      </w:r>
      <w:r>
        <w:rPr>
          <w:bCs/>
          <w:color w:val="000000"/>
          <w:szCs w:val="28"/>
          <w:shd w:val="clear" w:color="auto" w:fill="FFFFFF"/>
        </w:rPr>
        <w:t>а</w:t>
      </w:r>
      <w:r w:rsidRPr="002C59DA">
        <w:rPr>
          <w:bCs/>
          <w:color w:val="000000"/>
          <w:szCs w:val="28"/>
          <w:shd w:val="clear" w:color="auto" w:fill="FFFFFF"/>
        </w:rPr>
        <w:t xml:space="preserve"> Алтайск</w:t>
      </w:r>
      <w:r>
        <w:rPr>
          <w:bCs/>
          <w:color w:val="000000"/>
          <w:szCs w:val="28"/>
          <w:shd w:val="clear" w:color="auto" w:fill="FFFFFF"/>
        </w:rPr>
        <w:t xml:space="preserve">ого края от 5 апреля 2016 года </w:t>
      </w:r>
      <w:r>
        <w:rPr>
          <w:bCs/>
          <w:color w:val="000000"/>
          <w:szCs w:val="28"/>
          <w:shd w:val="clear" w:color="auto" w:fill="FFFFFF"/>
        </w:rPr>
        <w:br/>
        <w:t>№ 19-ЗС «</w:t>
      </w:r>
      <w:r w:rsidRPr="002C59DA">
        <w:rPr>
          <w:bCs/>
          <w:color w:val="000000"/>
          <w:szCs w:val="28"/>
          <w:shd w:val="clear" w:color="auto" w:fill="FFFFFF"/>
        </w:rPr>
        <w:t>О предоставлении мер социальной поддержки по уплате взносов на капитальный ремонт общего имущества в многоквартирном доме отдельным кате</w:t>
      </w:r>
      <w:r>
        <w:rPr>
          <w:bCs/>
          <w:color w:val="000000"/>
          <w:szCs w:val="28"/>
          <w:shd w:val="clear" w:color="auto" w:fill="FFFFFF"/>
        </w:rPr>
        <w:t>гориям граждан в Алтайском крае»</w:t>
      </w:r>
      <w:r w:rsidRPr="002C59DA">
        <w:rPr>
          <w:bCs/>
          <w:color w:val="000000"/>
          <w:szCs w:val="28"/>
          <w:shd w:val="clear" w:color="auto" w:fill="FFFFFF"/>
        </w:rPr>
        <w:t xml:space="preserve"> (Официальный интернет-портал правовой информации </w:t>
      </w:r>
      <w:r>
        <w:rPr>
          <w:bCs/>
          <w:color w:val="000000"/>
          <w:szCs w:val="28"/>
          <w:shd w:val="clear" w:color="auto" w:fill="FFFFFF"/>
        </w:rPr>
        <w:t>(</w:t>
      </w:r>
      <w:r w:rsidRPr="002C59DA">
        <w:rPr>
          <w:bCs/>
          <w:color w:val="000000"/>
          <w:szCs w:val="28"/>
          <w:shd w:val="clear" w:color="auto" w:fill="FFFFFF"/>
        </w:rPr>
        <w:t>www.pravo.gov.ru</w:t>
      </w:r>
      <w:r>
        <w:rPr>
          <w:bCs/>
          <w:color w:val="000000"/>
          <w:szCs w:val="28"/>
          <w:shd w:val="clear" w:color="auto" w:fill="FFFFFF"/>
        </w:rPr>
        <w:t>), 7 апреля,</w:t>
      </w:r>
      <w:r w:rsidRPr="002C59DA">
        <w:rPr>
          <w:bCs/>
          <w:color w:val="000000"/>
          <w:szCs w:val="28"/>
          <w:shd w:val="clear" w:color="auto" w:fill="FFFFFF"/>
        </w:rPr>
        <w:t xml:space="preserve"> 6 июня</w:t>
      </w:r>
      <w:r>
        <w:rPr>
          <w:bCs/>
          <w:color w:val="000000"/>
          <w:szCs w:val="28"/>
          <w:shd w:val="clear" w:color="auto" w:fill="FFFFFF"/>
        </w:rPr>
        <w:t>, 3 ноября 2016</w:t>
      </w:r>
      <w:r w:rsidR="00C465E0">
        <w:rPr>
          <w:bCs/>
          <w:color w:val="000000"/>
          <w:szCs w:val="28"/>
          <w:shd w:val="clear" w:color="auto" w:fill="FFFFFF"/>
        </w:rPr>
        <w:t> </w:t>
      </w:r>
      <w:r>
        <w:rPr>
          <w:bCs/>
          <w:color w:val="000000"/>
          <w:szCs w:val="28"/>
          <w:shd w:val="clear" w:color="auto" w:fill="FFFFFF"/>
        </w:rPr>
        <w:t>года</w:t>
      </w:r>
      <w:r w:rsidR="00FB2DA4">
        <w:rPr>
          <w:bCs/>
          <w:color w:val="000000"/>
          <w:szCs w:val="28"/>
          <w:shd w:val="clear" w:color="auto" w:fill="FFFFFF"/>
        </w:rPr>
        <w:t xml:space="preserve">, </w:t>
      </w:r>
      <w:r w:rsidR="00FB2DA4" w:rsidRPr="00FB2DA4">
        <w:rPr>
          <w:bCs/>
          <w:color w:val="000000"/>
          <w:szCs w:val="28"/>
          <w:shd w:val="clear" w:color="auto" w:fill="FFFFFF"/>
        </w:rPr>
        <w:t>6 февраля 2019 года</w:t>
      </w:r>
      <w:r w:rsidRPr="002C59DA">
        <w:rPr>
          <w:bCs/>
          <w:color w:val="000000"/>
          <w:szCs w:val="28"/>
          <w:shd w:val="clear" w:color="auto" w:fill="FFFFFF"/>
        </w:rPr>
        <w:t xml:space="preserve">) </w:t>
      </w:r>
      <w:r w:rsidR="00A35727" w:rsidRPr="00A35727">
        <w:rPr>
          <w:bCs/>
          <w:color w:val="000000"/>
          <w:szCs w:val="28"/>
          <w:shd w:val="clear" w:color="auto" w:fill="FFFFFF"/>
        </w:rPr>
        <w:t>изменение, заменив слова «уполномоченным органом исполнительной власти Алтайского края в сфере финансов» словами «органом исполнительной власти Алтайского края, осуществляющим функции по внутреннему государственному финансовому контролю»</w:t>
      </w:r>
      <w:r w:rsidR="00844077" w:rsidRPr="00844077">
        <w:rPr>
          <w:bCs/>
          <w:color w:val="000000"/>
          <w:szCs w:val="28"/>
          <w:shd w:val="clear" w:color="auto" w:fill="FFFFFF"/>
        </w:rPr>
        <w:t>.</w:t>
      </w:r>
    </w:p>
    <w:p w:rsidR="00DC395E" w:rsidRDefault="00DC395E" w:rsidP="001F77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1"/>
          <w:b/>
          <w:bCs/>
          <w:color w:val="000000"/>
          <w:spacing w:val="0"/>
          <w:szCs w:val="28"/>
        </w:rPr>
      </w:pPr>
    </w:p>
    <w:p w:rsidR="001F7757" w:rsidRDefault="001F7757" w:rsidP="001F77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1"/>
          <w:b/>
          <w:bCs/>
          <w:color w:val="000000"/>
          <w:spacing w:val="0"/>
          <w:szCs w:val="28"/>
        </w:rPr>
      </w:pPr>
      <w:r w:rsidRPr="00DE2683">
        <w:rPr>
          <w:rStyle w:val="1"/>
          <w:b/>
          <w:bCs/>
          <w:color w:val="000000"/>
          <w:spacing w:val="0"/>
          <w:szCs w:val="28"/>
        </w:rPr>
        <w:t xml:space="preserve">Статья </w:t>
      </w:r>
      <w:r w:rsidR="00E26ED1">
        <w:rPr>
          <w:rStyle w:val="1"/>
          <w:b/>
          <w:bCs/>
          <w:color w:val="000000"/>
          <w:spacing w:val="0"/>
          <w:szCs w:val="28"/>
        </w:rPr>
        <w:t>24</w:t>
      </w:r>
    </w:p>
    <w:p w:rsidR="00F5724B" w:rsidRDefault="00F5724B" w:rsidP="001F77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1"/>
          <w:b/>
          <w:bCs/>
          <w:color w:val="000000"/>
          <w:spacing w:val="0"/>
          <w:szCs w:val="28"/>
        </w:rPr>
      </w:pPr>
    </w:p>
    <w:p w:rsidR="00F5724B" w:rsidRPr="00DE2683" w:rsidRDefault="00F5724B" w:rsidP="00F5724B">
      <w:pPr>
        <w:pStyle w:val="a3"/>
        <w:shd w:val="clear" w:color="auto" w:fill="auto"/>
        <w:spacing w:line="317" w:lineRule="exact"/>
        <w:ind w:right="100" w:firstLine="709"/>
        <w:jc w:val="both"/>
        <w:rPr>
          <w:rStyle w:val="1"/>
          <w:bCs/>
          <w:color w:val="000000"/>
          <w:spacing w:val="0"/>
          <w:sz w:val="28"/>
          <w:szCs w:val="28"/>
        </w:rPr>
      </w:pPr>
      <w:r w:rsidRPr="00DE2683">
        <w:rPr>
          <w:rStyle w:val="1"/>
          <w:bCs/>
          <w:color w:val="000000"/>
          <w:spacing w:val="0"/>
          <w:sz w:val="28"/>
          <w:szCs w:val="28"/>
        </w:rPr>
        <w:t xml:space="preserve">Признать утратившими силу: </w:t>
      </w:r>
    </w:p>
    <w:p w:rsidR="00EE49B1" w:rsidRDefault="006B489B" w:rsidP="00EE49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1) </w:t>
      </w:r>
      <w:r w:rsidR="00EE49B1">
        <w:t>абзацы восьмой, десятый, одиннадцатый пункта 2 статьи 1 з</w:t>
      </w:r>
      <w:r w:rsidR="00EE49B1" w:rsidRPr="00902353">
        <w:rPr>
          <w:color w:val="000000"/>
          <w:szCs w:val="28"/>
          <w:shd w:val="clear" w:color="auto" w:fill="FFFFFF"/>
        </w:rPr>
        <w:t>акон</w:t>
      </w:r>
      <w:r w:rsidR="00EE49B1">
        <w:rPr>
          <w:color w:val="000000"/>
          <w:szCs w:val="28"/>
          <w:shd w:val="clear" w:color="auto" w:fill="FFFFFF"/>
        </w:rPr>
        <w:t>а Алтайского края от 11 апреля 2006 года №</w:t>
      </w:r>
      <w:r w:rsidR="00EE49B1" w:rsidRPr="00902353">
        <w:rPr>
          <w:color w:val="000000"/>
          <w:szCs w:val="28"/>
          <w:shd w:val="clear" w:color="auto" w:fill="FFFFFF"/>
        </w:rPr>
        <w:t xml:space="preserve"> 22-ЗС</w:t>
      </w:r>
      <w:r w:rsidR="00EE49B1">
        <w:rPr>
          <w:color w:val="000000"/>
          <w:szCs w:val="28"/>
          <w:shd w:val="clear" w:color="auto" w:fill="FFFFFF"/>
        </w:rPr>
        <w:t xml:space="preserve"> «</w:t>
      </w:r>
      <w:r w:rsidR="00EE49B1" w:rsidRPr="00902353">
        <w:rPr>
          <w:color w:val="000000"/>
          <w:szCs w:val="28"/>
          <w:shd w:val="clear" w:color="auto" w:fill="FFFFFF"/>
        </w:rPr>
        <w:t>О внесении изм</w:t>
      </w:r>
      <w:r w:rsidR="00EE49B1">
        <w:rPr>
          <w:color w:val="000000"/>
          <w:szCs w:val="28"/>
          <w:shd w:val="clear" w:color="auto" w:fill="FFFFFF"/>
        </w:rPr>
        <w:t xml:space="preserve">енений </w:t>
      </w:r>
      <w:r w:rsidR="00EE49B1">
        <w:rPr>
          <w:color w:val="000000"/>
          <w:szCs w:val="28"/>
          <w:shd w:val="clear" w:color="auto" w:fill="FFFFFF"/>
        </w:rPr>
        <w:br/>
        <w:t>в закон Алтайского края «</w:t>
      </w:r>
      <w:r w:rsidR="00EE49B1" w:rsidRPr="00902353">
        <w:rPr>
          <w:color w:val="000000"/>
          <w:szCs w:val="28"/>
          <w:shd w:val="clear" w:color="auto" w:fill="FFFFFF"/>
        </w:rPr>
        <w:t>О дополнительных гарантиях по социальной поддержке детей-сирот и детей, оставшихся без попече</w:t>
      </w:r>
      <w:r w:rsidR="00EE49B1">
        <w:rPr>
          <w:color w:val="000000"/>
          <w:szCs w:val="28"/>
          <w:shd w:val="clear" w:color="auto" w:fill="FFFFFF"/>
        </w:rPr>
        <w:t xml:space="preserve">ния родителей, </w:t>
      </w:r>
      <w:r w:rsidR="00EE49B1">
        <w:rPr>
          <w:color w:val="000000"/>
          <w:szCs w:val="28"/>
          <w:shd w:val="clear" w:color="auto" w:fill="FFFFFF"/>
        </w:rPr>
        <w:br/>
        <w:t xml:space="preserve">в Алтайском крае» </w:t>
      </w:r>
      <w:r w:rsidR="00EE49B1" w:rsidRPr="00902353">
        <w:rPr>
          <w:color w:val="000000"/>
          <w:szCs w:val="28"/>
          <w:shd w:val="clear" w:color="auto" w:fill="FFFFFF"/>
        </w:rPr>
        <w:t>(Сборник законодат</w:t>
      </w:r>
      <w:r w:rsidR="00EE49B1">
        <w:rPr>
          <w:color w:val="000000"/>
          <w:szCs w:val="28"/>
          <w:shd w:val="clear" w:color="auto" w:fill="FFFFFF"/>
        </w:rPr>
        <w:t>ельства Алтайского края, 2006, №</w:t>
      </w:r>
      <w:r w:rsidR="00EE49B1" w:rsidRPr="00902353">
        <w:rPr>
          <w:color w:val="000000"/>
          <w:szCs w:val="28"/>
          <w:shd w:val="clear" w:color="auto" w:fill="FFFFFF"/>
        </w:rPr>
        <w:t xml:space="preserve"> 120, часть I</w:t>
      </w:r>
      <w:r w:rsidR="00EE49B1">
        <w:rPr>
          <w:color w:val="000000"/>
          <w:szCs w:val="28"/>
          <w:shd w:val="clear" w:color="auto" w:fill="FFFFFF"/>
        </w:rPr>
        <w:t xml:space="preserve">; 2015, № 234; </w:t>
      </w:r>
      <w:r w:rsidR="00EE49B1" w:rsidRPr="00EE49B1">
        <w:rPr>
          <w:color w:val="000000"/>
          <w:szCs w:val="28"/>
          <w:shd w:val="clear" w:color="auto" w:fill="FFFFFF"/>
        </w:rPr>
        <w:t xml:space="preserve">Официальный интернет-портал правовой информации (www.pravo.gov.ru), </w:t>
      </w:r>
      <w:r w:rsidR="00EE49B1" w:rsidRPr="00EE49B1">
        <w:rPr>
          <w:bCs/>
          <w:color w:val="000000"/>
          <w:szCs w:val="28"/>
          <w:shd w:val="clear" w:color="auto" w:fill="FFFFFF"/>
        </w:rPr>
        <w:t>26 декабря 2017 года</w:t>
      </w:r>
      <w:r w:rsidR="00EE49B1" w:rsidRPr="00902353">
        <w:rPr>
          <w:color w:val="000000"/>
          <w:szCs w:val="28"/>
          <w:shd w:val="clear" w:color="auto" w:fill="FFFFFF"/>
        </w:rPr>
        <w:t>);</w:t>
      </w:r>
    </w:p>
    <w:p w:rsidR="00734BC1" w:rsidRDefault="00734BC1" w:rsidP="00734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lastRenderedPageBreak/>
        <w:t>2) пункт 1 статьи 4</w:t>
      </w:r>
      <w:r w:rsidRPr="00734BC1">
        <w:rPr>
          <w:color w:val="000000"/>
          <w:szCs w:val="28"/>
          <w:shd w:val="clear" w:color="auto" w:fill="FFFFFF"/>
        </w:rPr>
        <w:t xml:space="preserve"> закона </w:t>
      </w:r>
      <w:r>
        <w:rPr>
          <w:szCs w:val="28"/>
          <w:lang w:eastAsia="ru-RU"/>
        </w:rPr>
        <w:t xml:space="preserve">Алтайского края от 30 сентября 2013 года </w:t>
      </w:r>
      <w:r>
        <w:rPr>
          <w:szCs w:val="28"/>
          <w:lang w:eastAsia="ru-RU"/>
        </w:rPr>
        <w:br/>
        <w:t xml:space="preserve">№ 59-ЗС «О внесении изменений в отдельные законы Алтайского края в сфере бюджетных правоотношений» </w:t>
      </w:r>
      <w:r w:rsidRPr="00734BC1">
        <w:rPr>
          <w:color w:val="000000"/>
          <w:szCs w:val="28"/>
          <w:shd w:val="clear" w:color="auto" w:fill="FFFFFF"/>
        </w:rPr>
        <w:t xml:space="preserve">(Сборник законодательства Алтайского края, </w:t>
      </w:r>
      <w:r>
        <w:rPr>
          <w:szCs w:val="28"/>
          <w:lang w:eastAsia="ru-RU"/>
        </w:rPr>
        <w:t xml:space="preserve">2013, № 209, часть </w:t>
      </w:r>
      <w:r w:rsidR="00C465E0">
        <w:rPr>
          <w:szCs w:val="28"/>
          <w:lang w:val="en-US" w:eastAsia="ru-RU"/>
        </w:rPr>
        <w:t>I</w:t>
      </w:r>
      <w:r w:rsidRPr="00734BC1">
        <w:rPr>
          <w:color w:val="000000"/>
          <w:szCs w:val="28"/>
          <w:shd w:val="clear" w:color="auto" w:fill="FFFFFF"/>
        </w:rPr>
        <w:t>);</w:t>
      </w:r>
    </w:p>
    <w:p w:rsidR="00734BC1" w:rsidRPr="00734BC1" w:rsidRDefault="00D05594" w:rsidP="00734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3) </w:t>
      </w:r>
      <w:r w:rsidR="00124517">
        <w:rPr>
          <w:color w:val="000000"/>
          <w:szCs w:val="28"/>
          <w:shd w:val="clear" w:color="auto" w:fill="FFFFFF"/>
        </w:rPr>
        <w:t xml:space="preserve">подпункт «б» пункта 2 статьи 5, подпункт «в» пункта 3 статьи 6, подпункт «б» пункта 2 статьи 7, </w:t>
      </w:r>
      <w:r w:rsidR="00387578">
        <w:rPr>
          <w:color w:val="000000"/>
          <w:szCs w:val="28"/>
          <w:shd w:val="clear" w:color="auto" w:fill="FFFFFF"/>
        </w:rPr>
        <w:t>абзацы пятнадцатый, семнадцатый</w:t>
      </w:r>
      <w:r w:rsidR="00C465E0" w:rsidRPr="00C465E0">
        <w:rPr>
          <w:color w:val="000000"/>
          <w:szCs w:val="28"/>
          <w:shd w:val="clear" w:color="auto" w:fill="FFFFFF"/>
        </w:rPr>
        <w:t xml:space="preserve"> </w:t>
      </w:r>
      <w:r w:rsidR="00C465E0">
        <w:rPr>
          <w:color w:val="000000"/>
          <w:szCs w:val="28"/>
          <w:shd w:val="clear" w:color="auto" w:fill="FFFFFF"/>
        </w:rPr>
        <w:noBreakHyphen/>
      </w:r>
      <w:r w:rsidR="00C465E0" w:rsidRPr="00C465E0">
        <w:rPr>
          <w:color w:val="000000"/>
          <w:szCs w:val="28"/>
          <w:shd w:val="clear" w:color="auto" w:fill="FFFFFF"/>
        </w:rPr>
        <w:t xml:space="preserve"> </w:t>
      </w:r>
      <w:r w:rsidR="00124517">
        <w:rPr>
          <w:color w:val="000000"/>
          <w:szCs w:val="28"/>
          <w:shd w:val="clear" w:color="auto" w:fill="FFFFFF"/>
        </w:rPr>
        <w:t xml:space="preserve">девятнадцатый пункта 2 статьи 9 </w:t>
      </w:r>
      <w:r w:rsidR="00544D49" w:rsidRPr="00544D49">
        <w:rPr>
          <w:color w:val="000000"/>
          <w:szCs w:val="28"/>
          <w:shd w:val="clear" w:color="auto" w:fill="FFFFFF"/>
        </w:rPr>
        <w:t>закона Алтайского края от 4 октября 2017 года № 65-ЗС «О внесении изменений в отдельные законы Алтайского края» (Официальный интернет-портал правовой информации (www.pravo.gov.ru), 5 октября 2017 года</w:t>
      </w:r>
      <w:r w:rsidR="00544D49">
        <w:rPr>
          <w:color w:val="000000"/>
          <w:szCs w:val="28"/>
          <w:shd w:val="clear" w:color="auto" w:fill="FFFFFF"/>
        </w:rPr>
        <w:t xml:space="preserve">, </w:t>
      </w:r>
      <w:r w:rsidR="00544D49" w:rsidRPr="00544D49">
        <w:rPr>
          <w:bCs/>
          <w:color w:val="000000"/>
          <w:szCs w:val="28"/>
          <w:shd w:val="clear" w:color="auto" w:fill="FFFFFF"/>
        </w:rPr>
        <w:t>26 декабря 2017 года</w:t>
      </w:r>
      <w:r w:rsidR="00544D49" w:rsidRPr="00544D49">
        <w:rPr>
          <w:color w:val="000000"/>
          <w:szCs w:val="28"/>
          <w:shd w:val="clear" w:color="auto" w:fill="FFFFFF"/>
        </w:rPr>
        <w:t>)</w:t>
      </w:r>
      <w:r w:rsidR="00544D49">
        <w:rPr>
          <w:color w:val="000000"/>
          <w:szCs w:val="28"/>
          <w:shd w:val="clear" w:color="auto" w:fill="FFFFFF"/>
        </w:rPr>
        <w:t>;</w:t>
      </w:r>
    </w:p>
    <w:p w:rsidR="00EF020C" w:rsidRDefault="003C252E" w:rsidP="00EF02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4) подпункт «а» пункта 2 статьи 1</w:t>
      </w:r>
      <w:r w:rsidRPr="00734BC1">
        <w:rPr>
          <w:color w:val="000000"/>
          <w:szCs w:val="28"/>
          <w:shd w:val="clear" w:color="auto" w:fill="FFFFFF"/>
        </w:rPr>
        <w:t xml:space="preserve"> закона </w:t>
      </w:r>
      <w:r>
        <w:rPr>
          <w:szCs w:val="28"/>
          <w:lang w:eastAsia="ru-RU"/>
        </w:rPr>
        <w:t xml:space="preserve">Алтайского края от 4 октября </w:t>
      </w:r>
      <w:r w:rsidRPr="003C252E">
        <w:rPr>
          <w:szCs w:val="28"/>
          <w:lang w:eastAsia="ru-RU"/>
        </w:rPr>
        <w:t xml:space="preserve">2017 </w:t>
      </w:r>
      <w:r>
        <w:rPr>
          <w:szCs w:val="28"/>
          <w:lang w:eastAsia="ru-RU"/>
        </w:rPr>
        <w:t>года № 70-ЗС «</w:t>
      </w:r>
      <w:r w:rsidRPr="003C252E">
        <w:rPr>
          <w:szCs w:val="28"/>
          <w:lang w:eastAsia="ru-RU"/>
        </w:rPr>
        <w:t>О внесении изм</w:t>
      </w:r>
      <w:r w:rsidR="000D151A">
        <w:rPr>
          <w:szCs w:val="28"/>
          <w:lang w:eastAsia="ru-RU"/>
        </w:rPr>
        <w:t xml:space="preserve">енений в закон Алтайского края </w:t>
      </w:r>
      <w:r w:rsidR="000D151A">
        <w:rPr>
          <w:szCs w:val="28"/>
          <w:lang w:eastAsia="ru-RU"/>
        </w:rPr>
        <w:br/>
        <w:t>«</w:t>
      </w:r>
      <w:r w:rsidRPr="003C252E">
        <w:rPr>
          <w:szCs w:val="28"/>
          <w:lang w:eastAsia="ru-RU"/>
        </w:rPr>
        <w:t>О бюджетном устройстве, бюджетном процессе и финан</w:t>
      </w:r>
      <w:r>
        <w:rPr>
          <w:szCs w:val="28"/>
          <w:lang w:eastAsia="ru-RU"/>
        </w:rPr>
        <w:t xml:space="preserve">совом контроле </w:t>
      </w:r>
      <w:r w:rsidR="000D151A">
        <w:rPr>
          <w:szCs w:val="28"/>
          <w:lang w:eastAsia="ru-RU"/>
        </w:rPr>
        <w:br/>
      </w:r>
      <w:r>
        <w:rPr>
          <w:szCs w:val="28"/>
          <w:lang w:eastAsia="ru-RU"/>
        </w:rPr>
        <w:t xml:space="preserve">в Алтайском крае» </w:t>
      </w:r>
      <w:r w:rsidRPr="00734BC1">
        <w:rPr>
          <w:color w:val="000000"/>
          <w:szCs w:val="28"/>
          <w:shd w:val="clear" w:color="auto" w:fill="FFFFFF"/>
        </w:rPr>
        <w:t>(</w:t>
      </w:r>
      <w:r w:rsidR="00EF020C" w:rsidRPr="00EE49B1">
        <w:rPr>
          <w:color w:val="000000"/>
          <w:szCs w:val="28"/>
          <w:shd w:val="clear" w:color="auto" w:fill="FFFFFF"/>
        </w:rPr>
        <w:t xml:space="preserve">Официальный интернет-портал правовой информации (www.pravo.gov.ru), </w:t>
      </w:r>
      <w:r w:rsidR="00EF020C">
        <w:rPr>
          <w:bCs/>
          <w:color w:val="000000"/>
          <w:szCs w:val="28"/>
          <w:shd w:val="clear" w:color="auto" w:fill="FFFFFF"/>
        </w:rPr>
        <w:t>5 октября</w:t>
      </w:r>
      <w:r w:rsidR="00EF020C" w:rsidRPr="00EE49B1">
        <w:rPr>
          <w:bCs/>
          <w:color w:val="000000"/>
          <w:szCs w:val="28"/>
          <w:shd w:val="clear" w:color="auto" w:fill="FFFFFF"/>
        </w:rPr>
        <w:t xml:space="preserve"> 2017 года</w:t>
      </w:r>
      <w:r w:rsidRPr="00734BC1">
        <w:rPr>
          <w:color w:val="000000"/>
          <w:szCs w:val="28"/>
          <w:shd w:val="clear" w:color="auto" w:fill="FFFFFF"/>
        </w:rPr>
        <w:t>);</w:t>
      </w:r>
    </w:p>
    <w:p w:rsidR="007B41DA" w:rsidRPr="00EF020C" w:rsidRDefault="007B41DA" w:rsidP="003875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5) </w:t>
      </w:r>
      <w:r w:rsidR="00387578">
        <w:rPr>
          <w:color w:val="000000"/>
          <w:szCs w:val="28"/>
          <w:shd w:val="clear" w:color="auto" w:fill="FFFFFF"/>
        </w:rPr>
        <w:t xml:space="preserve">абзацы десятый – тринадцатый пункта 1 статьи 6 </w:t>
      </w:r>
      <w:r w:rsidR="00387578" w:rsidRPr="00544D49">
        <w:rPr>
          <w:color w:val="000000"/>
          <w:szCs w:val="28"/>
          <w:shd w:val="clear" w:color="auto" w:fill="FFFFFF"/>
        </w:rPr>
        <w:t xml:space="preserve">закона </w:t>
      </w:r>
      <w:r w:rsidR="00387578" w:rsidRPr="00387578">
        <w:rPr>
          <w:color w:val="000000"/>
          <w:szCs w:val="28"/>
          <w:shd w:val="clear" w:color="auto" w:fill="FFFFFF"/>
        </w:rPr>
        <w:t>Алтайск</w:t>
      </w:r>
      <w:r w:rsidR="00A62370">
        <w:rPr>
          <w:color w:val="000000"/>
          <w:szCs w:val="28"/>
          <w:shd w:val="clear" w:color="auto" w:fill="FFFFFF"/>
        </w:rPr>
        <w:t xml:space="preserve">ого края от 21 декабря </w:t>
      </w:r>
      <w:r w:rsidR="00387578">
        <w:rPr>
          <w:color w:val="000000"/>
          <w:szCs w:val="28"/>
          <w:shd w:val="clear" w:color="auto" w:fill="FFFFFF"/>
        </w:rPr>
        <w:t>2017</w:t>
      </w:r>
      <w:r w:rsidR="00A62370">
        <w:rPr>
          <w:color w:val="000000"/>
          <w:szCs w:val="28"/>
          <w:shd w:val="clear" w:color="auto" w:fill="FFFFFF"/>
        </w:rPr>
        <w:t xml:space="preserve"> года №</w:t>
      </w:r>
      <w:r w:rsidR="00387578">
        <w:rPr>
          <w:color w:val="000000"/>
          <w:szCs w:val="28"/>
          <w:shd w:val="clear" w:color="auto" w:fill="FFFFFF"/>
        </w:rPr>
        <w:t xml:space="preserve"> 102-ЗС «</w:t>
      </w:r>
      <w:r w:rsidR="00387578" w:rsidRPr="00387578">
        <w:rPr>
          <w:color w:val="000000"/>
          <w:szCs w:val="28"/>
          <w:shd w:val="clear" w:color="auto" w:fill="FFFFFF"/>
        </w:rPr>
        <w:t>О внесении изменений в отдельные законы Алтайского края и о признании утратившими силу отдельных по</w:t>
      </w:r>
      <w:r w:rsidR="00387578">
        <w:rPr>
          <w:color w:val="000000"/>
          <w:szCs w:val="28"/>
          <w:shd w:val="clear" w:color="auto" w:fill="FFFFFF"/>
        </w:rPr>
        <w:t>ложений законов Алтайского края»</w:t>
      </w:r>
      <w:r w:rsidR="00387578" w:rsidRPr="00544D49">
        <w:rPr>
          <w:color w:val="000000"/>
          <w:szCs w:val="28"/>
          <w:shd w:val="clear" w:color="auto" w:fill="FFFFFF"/>
        </w:rPr>
        <w:t xml:space="preserve"> (Официальный интернет-портал правовой</w:t>
      </w:r>
      <w:r w:rsidR="00387578">
        <w:rPr>
          <w:color w:val="000000"/>
          <w:szCs w:val="28"/>
          <w:shd w:val="clear" w:color="auto" w:fill="FFFFFF"/>
        </w:rPr>
        <w:t xml:space="preserve"> информации (</w:t>
      </w:r>
      <w:r w:rsidR="00387578" w:rsidRPr="00387578">
        <w:rPr>
          <w:color w:val="000000"/>
          <w:szCs w:val="28"/>
          <w:shd w:val="clear" w:color="auto" w:fill="FFFFFF"/>
        </w:rPr>
        <w:t>www.pravo.gov.ru</w:t>
      </w:r>
      <w:r w:rsidR="00387578">
        <w:rPr>
          <w:color w:val="000000"/>
          <w:szCs w:val="28"/>
          <w:shd w:val="clear" w:color="auto" w:fill="FFFFFF"/>
        </w:rPr>
        <w:t xml:space="preserve">), </w:t>
      </w:r>
      <w:r w:rsidR="00387578" w:rsidRPr="00544D49">
        <w:rPr>
          <w:bCs/>
          <w:color w:val="000000"/>
          <w:szCs w:val="28"/>
          <w:shd w:val="clear" w:color="auto" w:fill="FFFFFF"/>
        </w:rPr>
        <w:t>26 декабря 2017 года</w:t>
      </w:r>
      <w:r w:rsidR="00387578" w:rsidRPr="00544D49">
        <w:rPr>
          <w:color w:val="000000"/>
          <w:szCs w:val="28"/>
          <w:shd w:val="clear" w:color="auto" w:fill="FFFFFF"/>
        </w:rPr>
        <w:t>)</w:t>
      </w:r>
      <w:r w:rsidR="001D1A74">
        <w:rPr>
          <w:color w:val="000000"/>
          <w:szCs w:val="28"/>
          <w:shd w:val="clear" w:color="auto" w:fill="FFFFFF"/>
        </w:rPr>
        <w:t>.</w:t>
      </w:r>
    </w:p>
    <w:p w:rsidR="001F7757" w:rsidRDefault="001F7757" w:rsidP="00A62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1"/>
          <w:b/>
          <w:bCs/>
          <w:color w:val="000000"/>
          <w:spacing w:val="0"/>
          <w:szCs w:val="28"/>
        </w:rPr>
      </w:pPr>
    </w:p>
    <w:p w:rsidR="00B10E14" w:rsidRDefault="00023B24" w:rsidP="00A623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1"/>
          <w:b/>
          <w:bCs/>
          <w:color w:val="000000"/>
          <w:spacing w:val="0"/>
          <w:szCs w:val="28"/>
        </w:rPr>
      </w:pPr>
      <w:r w:rsidRPr="00DE2683">
        <w:rPr>
          <w:rStyle w:val="1"/>
          <w:b/>
          <w:bCs/>
          <w:color w:val="000000"/>
          <w:spacing w:val="0"/>
          <w:szCs w:val="28"/>
        </w:rPr>
        <w:t xml:space="preserve">Статья </w:t>
      </w:r>
      <w:r w:rsidR="00E26ED1">
        <w:rPr>
          <w:rStyle w:val="1"/>
          <w:b/>
          <w:bCs/>
          <w:color w:val="000000"/>
          <w:spacing w:val="0"/>
          <w:szCs w:val="28"/>
        </w:rPr>
        <w:t>25</w:t>
      </w:r>
    </w:p>
    <w:p w:rsidR="00A62370" w:rsidRPr="00DE2683" w:rsidRDefault="00A62370" w:rsidP="000F1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1"/>
          <w:b/>
          <w:bCs/>
          <w:color w:val="000000"/>
          <w:spacing w:val="0"/>
          <w:szCs w:val="28"/>
        </w:rPr>
      </w:pPr>
    </w:p>
    <w:p w:rsidR="000F1969" w:rsidRDefault="000F1969" w:rsidP="000F1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1. </w:t>
      </w:r>
      <w:r w:rsidR="00134E1B" w:rsidRPr="00134E1B">
        <w:rPr>
          <w:sz w:val="27"/>
          <w:szCs w:val="27"/>
          <w:lang w:eastAsia="ru-RU"/>
        </w:rPr>
        <w:t xml:space="preserve">Настоящий Закон вступает в силу со дня </w:t>
      </w:r>
      <w:r>
        <w:rPr>
          <w:sz w:val="27"/>
          <w:szCs w:val="27"/>
          <w:lang w:eastAsia="ru-RU"/>
        </w:rPr>
        <w:t xml:space="preserve">его официального </w:t>
      </w:r>
      <w:r>
        <w:rPr>
          <w:sz w:val="27"/>
          <w:szCs w:val="27"/>
          <w:lang w:eastAsia="ru-RU"/>
        </w:rPr>
        <w:br/>
        <w:t>опубликования.</w:t>
      </w:r>
    </w:p>
    <w:p w:rsidR="000F1969" w:rsidRPr="00134E1B" w:rsidRDefault="000F1969" w:rsidP="000F1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2. Статьи 9 –</w:t>
      </w:r>
      <w:r w:rsidR="00C612DE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 xml:space="preserve">11, пункты 1, 3 статьи 12, статьи 13 </w:t>
      </w:r>
      <w:r w:rsidR="00C612DE">
        <w:rPr>
          <w:sz w:val="27"/>
          <w:szCs w:val="27"/>
          <w:lang w:eastAsia="ru-RU"/>
        </w:rPr>
        <w:t>–</w:t>
      </w:r>
      <w:r>
        <w:rPr>
          <w:sz w:val="27"/>
          <w:szCs w:val="27"/>
          <w:lang w:eastAsia="ru-RU"/>
        </w:rPr>
        <w:t xml:space="preserve"> </w:t>
      </w:r>
      <w:r w:rsidR="00E26ED1">
        <w:rPr>
          <w:sz w:val="27"/>
          <w:szCs w:val="27"/>
          <w:lang w:eastAsia="ru-RU"/>
        </w:rPr>
        <w:t>24</w:t>
      </w:r>
      <w:r w:rsidR="00C612DE">
        <w:rPr>
          <w:sz w:val="27"/>
          <w:szCs w:val="27"/>
          <w:lang w:eastAsia="ru-RU"/>
        </w:rPr>
        <w:t xml:space="preserve"> настоящего Закона </w:t>
      </w:r>
      <w:r w:rsidR="00C612DE">
        <w:rPr>
          <w:szCs w:val="28"/>
          <w:lang w:eastAsia="ru-RU"/>
        </w:rPr>
        <w:t>распространяют свое действие на правоотношения, возникшие с 12 декабря 2018 года.</w:t>
      </w:r>
    </w:p>
    <w:p w:rsidR="00F325A1" w:rsidRDefault="00F325A1" w:rsidP="000C3B1D">
      <w:pPr>
        <w:pStyle w:val="a3"/>
        <w:shd w:val="clear" w:color="auto" w:fill="auto"/>
        <w:tabs>
          <w:tab w:val="left" w:pos="894"/>
        </w:tabs>
        <w:jc w:val="both"/>
        <w:rPr>
          <w:rStyle w:val="1"/>
          <w:color w:val="000000"/>
          <w:sz w:val="28"/>
          <w:szCs w:val="28"/>
        </w:rPr>
      </w:pPr>
    </w:p>
    <w:p w:rsidR="001522D4" w:rsidRDefault="001522D4" w:rsidP="000C3B1D">
      <w:pPr>
        <w:pStyle w:val="a3"/>
        <w:shd w:val="clear" w:color="auto" w:fill="auto"/>
        <w:tabs>
          <w:tab w:val="left" w:pos="894"/>
        </w:tabs>
        <w:jc w:val="both"/>
        <w:rPr>
          <w:rStyle w:val="1"/>
          <w:color w:val="000000"/>
          <w:sz w:val="28"/>
          <w:szCs w:val="28"/>
        </w:rPr>
      </w:pPr>
    </w:p>
    <w:p w:rsidR="001522D4" w:rsidRPr="00C56360" w:rsidRDefault="001522D4" w:rsidP="000C3B1D">
      <w:pPr>
        <w:pStyle w:val="a3"/>
        <w:shd w:val="clear" w:color="auto" w:fill="auto"/>
        <w:tabs>
          <w:tab w:val="left" w:pos="894"/>
        </w:tabs>
        <w:jc w:val="both"/>
        <w:rPr>
          <w:rStyle w:val="1"/>
          <w:color w:val="000000"/>
          <w:sz w:val="28"/>
          <w:szCs w:val="28"/>
        </w:rPr>
      </w:pPr>
    </w:p>
    <w:p w:rsidR="00490EA9" w:rsidRPr="00674002" w:rsidRDefault="00134E1B" w:rsidP="000C3B1D">
      <w:pPr>
        <w:pStyle w:val="a3"/>
        <w:shd w:val="clear" w:color="auto" w:fill="auto"/>
        <w:tabs>
          <w:tab w:val="left" w:pos="894"/>
        </w:tabs>
        <w:jc w:val="both"/>
      </w:pPr>
      <w:r>
        <w:rPr>
          <w:rStyle w:val="1"/>
          <w:color w:val="000000"/>
          <w:sz w:val="28"/>
          <w:szCs w:val="28"/>
        </w:rPr>
        <w:t>Губернатор Алтайского края</w:t>
      </w:r>
      <w:r>
        <w:rPr>
          <w:rStyle w:val="1"/>
          <w:color w:val="000000"/>
          <w:sz w:val="28"/>
          <w:szCs w:val="28"/>
        </w:rPr>
        <w:tab/>
      </w:r>
      <w:r>
        <w:rPr>
          <w:rStyle w:val="1"/>
          <w:color w:val="000000"/>
          <w:sz w:val="28"/>
          <w:szCs w:val="28"/>
        </w:rPr>
        <w:tab/>
      </w:r>
      <w:r>
        <w:rPr>
          <w:rStyle w:val="1"/>
          <w:color w:val="000000"/>
          <w:sz w:val="28"/>
          <w:szCs w:val="28"/>
        </w:rPr>
        <w:tab/>
      </w:r>
      <w:r>
        <w:rPr>
          <w:rStyle w:val="1"/>
          <w:color w:val="000000"/>
          <w:sz w:val="28"/>
          <w:szCs w:val="28"/>
        </w:rPr>
        <w:tab/>
      </w:r>
      <w:r>
        <w:rPr>
          <w:rStyle w:val="1"/>
          <w:color w:val="000000"/>
          <w:sz w:val="28"/>
          <w:szCs w:val="28"/>
        </w:rPr>
        <w:tab/>
      </w:r>
      <w:r w:rsidR="00C27E9A">
        <w:rPr>
          <w:rStyle w:val="1"/>
          <w:color w:val="000000"/>
          <w:sz w:val="28"/>
          <w:szCs w:val="28"/>
        </w:rPr>
        <w:tab/>
      </w:r>
      <w:r w:rsidR="00C27E9A">
        <w:rPr>
          <w:rStyle w:val="1"/>
          <w:color w:val="000000"/>
          <w:sz w:val="28"/>
          <w:szCs w:val="28"/>
        </w:rPr>
        <w:tab/>
      </w:r>
      <w:r>
        <w:rPr>
          <w:rStyle w:val="1"/>
          <w:color w:val="000000"/>
          <w:sz w:val="28"/>
          <w:szCs w:val="28"/>
        </w:rPr>
        <w:t xml:space="preserve">     </w:t>
      </w:r>
      <w:r w:rsidR="00EE13E4" w:rsidRPr="00C56360">
        <w:rPr>
          <w:rStyle w:val="1"/>
          <w:color w:val="000000"/>
          <w:sz w:val="28"/>
          <w:szCs w:val="28"/>
        </w:rPr>
        <w:t xml:space="preserve">  </w:t>
      </w:r>
      <w:r>
        <w:rPr>
          <w:rStyle w:val="1"/>
          <w:color w:val="000000"/>
          <w:sz w:val="28"/>
          <w:szCs w:val="28"/>
        </w:rPr>
        <w:t>В.П. Томенко</w:t>
      </w:r>
      <w:bookmarkStart w:id="0" w:name="_GoBack"/>
      <w:bookmarkEnd w:id="0"/>
    </w:p>
    <w:sectPr w:rsidR="00490EA9" w:rsidRPr="00674002" w:rsidSect="00A62370">
      <w:headerReference w:type="default" r:id="rId10"/>
      <w:pgSz w:w="11906" w:h="16838"/>
      <w:pgMar w:top="1134" w:right="567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812" w:rsidRDefault="00326812" w:rsidP="002D08CF">
      <w:pPr>
        <w:spacing w:after="0" w:line="240" w:lineRule="auto"/>
      </w:pPr>
      <w:r>
        <w:separator/>
      </w:r>
    </w:p>
  </w:endnote>
  <w:endnote w:type="continuationSeparator" w:id="0">
    <w:p w:rsidR="00326812" w:rsidRDefault="00326812" w:rsidP="002D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812" w:rsidRDefault="00326812" w:rsidP="002D08CF">
      <w:pPr>
        <w:spacing w:after="0" w:line="240" w:lineRule="auto"/>
      </w:pPr>
      <w:r>
        <w:separator/>
      </w:r>
    </w:p>
  </w:footnote>
  <w:footnote w:type="continuationSeparator" w:id="0">
    <w:p w:rsidR="00326812" w:rsidRDefault="00326812" w:rsidP="002D0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952743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2C59DA" w:rsidRPr="00F96DDB" w:rsidRDefault="002C59DA">
        <w:pPr>
          <w:pStyle w:val="aa"/>
          <w:jc w:val="right"/>
          <w:rPr>
            <w:szCs w:val="28"/>
          </w:rPr>
        </w:pPr>
        <w:r w:rsidRPr="00F96DDB">
          <w:rPr>
            <w:szCs w:val="28"/>
          </w:rPr>
          <w:fldChar w:fldCharType="begin"/>
        </w:r>
        <w:r w:rsidRPr="00F96DDB">
          <w:rPr>
            <w:szCs w:val="28"/>
          </w:rPr>
          <w:instrText>PAGE   \* MERGEFORMAT</w:instrText>
        </w:r>
        <w:r w:rsidRPr="00F96DDB">
          <w:rPr>
            <w:szCs w:val="28"/>
          </w:rPr>
          <w:fldChar w:fldCharType="separate"/>
        </w:r>
        <w:r w:rsidR="004F6D1F">
          <w:rPr>
            <w:noProof/>
            <w:szCs w:val="28"/>
          </w:rPr>
          <w:t>15</w:t>
        </w:r>
        <w:r w:rsidRPr="00F96DDB">
          <w:rPr>
            <w:szCs w:val="28"/>
          </w:rPr>
          <w:fldChar w:fldCharType="end"/>
        </w:r>
      </w:p>
    </w:sdtContent>
  </w:sdt>
  <w:p w:rsidR="002C59DA" w:rsidRDefault="002C59D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F140A5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5">
    <w:nsid w:val="20620A5F"/>
    <w:multiLevelType w:val="hybridMultilevel"/>
    <w:tmpl w:val="5B50A1BC"/>
    <w:lvl w:ilvl="0" w:tplc="F83EF2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0B6A3C"/>
    <w:multiLevelType w:val="hybridMultilevel"/>
    <w:tmpl w:val="8B047BB0"/>
    <w:lvl w:ilvl="0" w:tplc="BC98BD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3E244F"/>
    <w:multiLevelType w:val="hybridMultilevel"/>
    <w:tmpl w:val="38EC1BC8"/>
    <w:lvl w:ilvl="0" w:tplc="6FFEFD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5A74BF"/>
    <w:multiLevelType w:val="hybridMultilevel"/>
    <w:tmpl w:val="C666D31C"/>
    <w:lvl w:ilvl="0" w:tplc="1DE06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4D441EC"/>
    <w:multiLevelType w:val="hybridMultilevel"/>
    <w:tmpl w:val="C5B653AC"/>
    <w:lvl w:ilvl="0" w:tplc="4D7E3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E5293C"/>
    <w:multiLevelType w:val="multilevel"/>
    <w:tmpl w:val="F140A5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11">
    <w:nsid w:val="622A3302"/>
    <w:multiLevelType w:val="hybridMultilevel"/>
    <w:tmpl w:val="57B4241C"/>
    <w:lvl w:ilvl="0" w:tplc="E8161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DA2C2F"/>
    <w:multiLevelType w:val="hybridMultilevel"/>
    <w:tmpl w:val="C44A0568"/>
    <w:lvl w:ilvl="0" w:tplc="ACB2A49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1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56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A4"/>
    <w:rsid w:val="00006EFE"/>
    <w:rsid w:val="0001507E"/>
    <w:rsid w:val="0001543D"/>
    <w:rsid w:val="00015E64"/>
    <w:rsid w:val="00016511"/>
    <w:rsid w:val="00017132"/>
    <w:rsid w:val="00022E29"/>
    <w:rsid w:val="00023B24"/>
    <w:rsid w:val="00024C84"/>
    <w:rsid w:val="00031DA0"/>
    <w:rsid w:val="00034049"/>
    <w:rsid w:val="0003404B"/>
    <w:rsid w:val="000346BC"/>
    <w:rsid w:val="00034F5E"/>
    <w:rsid w:val="00037A45"/>
    <w:rsid w:val="00040216"/>
    <w:rsid w:val="00040F6D"/>
    <w:rsid w:val="00042805"/>
    <w:rsid w:val="000436F4"/>
    <w:rsid w:val="000462DE"/>
    <w:rsid w:val="000503B8"/>
    <w:rsid w:val="000511C2"/>
    <w:rsid w:val="000519F3"/>
    <w:rsid w:val="00052AEE"/>
    <w:rsid w:val="00052B0B"/>
    <w:rsid w:val="00054D77"/>
    <w:rsid w:val="00055DB2"/>
    <w:rsid w:val="000605AD"/>
    <w:rsid w:val="000619DE"/>
    <w:rsid w:val="000633B7"/>
    <w:rsid w:val="00076AB4"/>
    <w:rsid w:val="00081440"/>
    <w:rsid w:val="0008383C"/>
    <w:rsid w:val="00086300"/>
    <w:rsid w:val="00090BC5"/>
    <w:rsid w:val="00090D88"/>
    <w:rsid w:val="00092210"/>
    <w:rsid w:val="00093C30"/>
    <w:rsid w:val="000947B1"/>
    <w:rsid w:val="000A2A46"/>
    <w:rsid w:val="000A3BAC"/>
    <w:rsid w:val="000B1953"/>
    <w:rsid w:val="000B4F1C"/>
    <w:rsid w:val="000B5B97"/>
    <w:rsid w:val="000C2025"/>
    <w:rsid w:val="000C2E8C"/>
    <w:rsid w:val="000C3B1D"/>
    <w:rsid w:val="000C445A"/>
    <w:rsid w:val="000C4E8C"/>
    <w:rsid w:val="000C5FF7"/>
    <w:rsid w:val="000D151A"/>
    <w:rsid w:val="000D4EE3"/>
    <w:rsid w:val="000D5226"/>
    <w:rsid w:val="000D54BC"/>
    <w:rsid w:val="000D5D66"/>
    <w:rsid w:val="000D6E94"/>
    <w:rsid w:val="000D7977"/>
    <w:rsid w:val="000D7DE1"/>
    <w:rsid w:val="000E0D67"/>
    <w:rsid w:val="000E2128"/>
    <w:rsid w:val="000E2888"/>
    <w:rsid w:val="000E5A96"/>
    <w:rsid w:val="000F1969"/>
    <w:rsid w:val="000F256A"/>
    <w:rsid w:val="000F47D2"/>
    <w:rsid w:val="000F4B2B"/>
    <w:rsid w:val="000F735B"/>
    <w:rsid w:val="00100C38"/>
    <w:rsid w:val="001053C3"/>
    <w:rsid w:val="001068EB"/>
    <w:rsid w:val="00106F14"/>
    <w:rsid w:val="00107C67"/>
    <w:rsid w:val="00107E87"/>
    <w:rsid w:val="00111A8F"/>
    <w:rsid w:val="00120CF9"/>
    <w:rsid w:val="00121FAD"/>
    <w:rsid w:val="00122547"/>
    <w:rsid w:val="00124517"/>
    <w:rsid w:val="001325D2"/>
    <w:rsid w:val="00134E1B"/>
    <w:rsid w:val="00135BC6"/>
    <w:rsid w:val="001379A0"/>
    <w:rsid w:val="0014439B"/>
    <w:rsid w:val="001458A2"/>
    <w:rsid w:val="001522D4"/>
    <w:rsid w:val="00153C99"/>
    <w:rsid w:val="00153F55"/>
    <w:rsid w:val="00154994"/>
    <w:rsid w:val="00154AB0"/>
    <w:rsid w:val="001569DB"/>
    <w:rsid w:val="00161843"/>
    <w:rsid w:val="0016445F"/>
    <w:rsid w:val="00165E65"/>
    <w:rsid w:val="001734A3"/>
    <w:rsid w:val="00174255"/>
    <w:rsid w:val="0017545F"/>
    <w:rsid w:val="0018171D"/>
    <w:rsid w:val="00185686"/>
    <w:rsid w:val="00192960"/>
    <w:rsid w:val="00192F75"/>
    <w:rsid w:val="00193A4D"/>
    <w:rsid w:val="0019534F"/>
    <w:rsid w:val="00195CDE"/>
    <w:rsid w:val="001A4A64"/>
    <w:rsid w:val="001A4F50"/>
    <w:rsid w:val="001A7625"/>
    <w:rsid w:val="001B23C7"/>
    <w:rsid w:val="001B4504"/>
    <w:rsid w:val="001B73F4"/>
    <w:rsid w:val="001C174B"/>
    <w:rsid w:val="001C310D"/>
    <w:rsid w:val="001C5174"/>
    <w:rsid w:val="001C637B"/>
    <w:rsid w:val="001D1A74"/>
    <w:rsid w:val="001E01E4"/>
    <w:rsid w:val="001E216C"/>
    <w:rsid w:val="001E7DAF"/>
    <w:rsid w:val="001F15D1"/>
    <w:rsid w:val="001F5FE3"/>
    <w:rsid w:val="001F70AC"/>
    <w:rsid w:val="001F7757"/>
    <w:rsid w:val="001F783E"/>
    <w:rsid w:val="002011D0"/>
    <w:rsid w:val="00201B38"/>
    <w:rsid w:val="00202230"/>
    <w:rsid w:val="00205EB6"/>
    <w:rsid w:val="00207160"/>
    <w:rsid w:val="00213A32"/>
    <w:rsid w:val="0021541C"/>
    <w:rsid w:val="00215F63"/>
    <w:rsid w:val="002202E7"/>
    <w:rsid w:val="002223EB"/>
    <w:rsid w:val="00224973"/>
    <w:rsid w:val="00226064"/>
    <w:rsid w:val="00226F88"/>
    <w:rsid w:val="00227ED3"/>
    <w:rsid w:val="00230408"/>
    <w:rsid w:val="00233BDE"/>
    <w:rsid w:val="00236371"/>
    <w:rsid w:val="00242634"/>
    <w:rsid w:val="00244900"/>
    <w:rsid w:val="00247977"/>
    <w:rsid w:val="00247E6A"/>
    <w:rsid w:val="00247F80"/>
    <w:rsid w:val="00250614"/>
    <w:rsid w:val="00250AD0"/>
    <w:rsid w:val="0025189B"/>
    <w:rsid w:val="0025193D"/>
    <w:rsid w:val="002538E5"/>
    <w:rsid w:val="00260BAE"/>
    <w:rsid w:val="00261CF1"/>
    <w:rsid w:val="002659AF"/>
    <w:rsid w:val="00266774"/>
    <w:rsid w:val="00267807"/>
    <w:rsid w:val="00270D27"/>
    <w:rsid w:val="002713E2"/>
    <w:rsid w:val="00272DF7"/>
    <w:rsid w:val="00273F98"/>
    <w:rsid w:val="00276A15"/>
    <w:rsid w:val="00284ECC"/>
    <w:rsid w:val="0028531E"/>
    <w:rsid w:val="00290851"/>
    <w:rsid w:val="0029153D"/>
    <w:rsid w:val="002924F8"/>
    <w:rsid w:val="00294CED"/>
    <w:rsid w:val="00296439"/>
    <w:rsid w:val="002A0BF6"/>
    <w:rsid w:val="002A2D3B"/>
    <w:rsid w:val="002B1401"/>
    <w:rsid w:val="002B1477"/>
    <w:rsid w:val="002B3DAA"/>
    <w:rsid w:val="002B4E5D"/>
    <w:rsid w:val="002B52B7"/>
    <w:rsid w:val="002B777D"/>
    <w:rsid w:val="002B7B0D"/>
    <w:rsid w:val="002C1A3D"/>
    <w:rsid w:val="002C32A5"/>
    <w:rsid w:val="002C3687"/>
    <w:rsid w:val="002C4471"/>
    <w:rsid w:val="002C59DA"/>
    <w:rsid w:val="002D08CF"/>
    <w:rsid w:val="002D3D68"/>
    <w:rsid w:val="002D4D47"/>
    <w:rsid w:val="002D78EF"/>
    <w:rsid w:val="002E4948"/>
    <w:rsid w:val="002E50EA"/>
    <w:rsid w:val="002E65DA"/>
    <w:rsid w:val="002F055A"/>
    <w:rsid w:val="002F06B1"/>
    <w:rsid w:val="002F0FA2"/>
    <w:rsid w:val="002F3ED8"/>
    <w:rsid w:val="002F6919"/>
    <w:rsid w:val="00301498"/>
    <w:rsid w:val="00302922"/>
    <w:rsid w:val="00302D20"/>
    <w:rsid w:val="00314A72"/>
    <w:rsid w:val="00316880"/>
    <w:rsid w:val="003212F1"/>
    <w:rsid w:val="00321B3D"/>
    <w:rsid w:val="00321D0A"/>
    <w:rsid w:val="00323881"/>
    <w:rsid w:val="00324FF4"/>
    <w:rsid w:val="00326812"/>
    <w:rsid w:val="00331019"/>
    <w:rsid w:val="00344E3E"/>
    <w:rsid w:val="00344E6F"/>
    <w:rsid w:val="00344E8C"/>
    <w:rsid w:val="00344E97"/>
    <w:rsid w:val="003465D2"/>
    <w:rsid w:val="0035078D"/>
    <w:rsid w:val="003518FA"/>
    <w:rsid w:val="00355B3F"/>
    <w:rsid w:val="003570CB"/>
    <w:rsid w:val="00357101"/>
    <w:rsid w:val="00360562"/>
    <w:rsid w:val="00361B60"/>
    <w:rsid w:val="00361ED5"/>
    <w:rsid w:val="003632E5"/>
    <w:rsid w:val="00363786"/>
    <w:rsid w:val="00366192"/>
    <w:rsid w:val="003737F3"/>
    <w:rsid w:val="00374BB2"/>
    <w:rsid w:val="00381F07"/>
    <w:rsid w:val="0038739F"/>
    <w:rsid w:val="00387457"/>
    <w:rsid w:val="00387578"/>
    <w:rsid w:val="003931D8"/>
    <w:rsid w:val="00396EF1"/>
    <w:rsid w:val="00397693"/>
    <w:rsid w:val="003A2192"/>
    <w:rsid w:val="003A2656"/>
    <w:rsid w:val="003B2207"/>
    <w:rsid w:val="003B6566"/>
    <w:rsid w:val="003C02D7"/>
    <w:rsid w:val="003C252E"/>
    <w:rsid w:val="003D3EFE"/>
    <w:rsid w:val="003D77B9"/>
    <w:rsid w:val="003E3CCB"/>
    <w:rsid w:val="003E481F"/>
    <w:rsid w:val="003E66B2"/>
    <w:rsid w:val="003E6D8E"/>
    <w:rsid w:val="003E7D7C"/>
    <w:rsid w:val="003E7FD2"/>
    <w:rsid w:val="003F00BA"/>
    <w:rsid w:val="003F0527"/>
    <w:rsid w:val="003F167E"/>
    <w:rsid w:val="004016B1"/>
    <w:rsid w:val="004028DA"/>
    <w:rsid w:val="00404870"/>
    <w:rsid w:val="00404A4C"/>
    <w:rsid w:val="00405272"/>
    <w:rsid w:val="0040638E"/>
    <w:rsid w:val="00411BD3"/>
    <w:rsid w:val="00414828"/>
    <w:rsid w:val="004200B8"/>
    <w:rsid w:val="00421DE1"/>
    <w:rsid w:val="004245FD"/>
    <w:rsid w:val="00431D22"/>
    <w:rsid w:val="0043351E"/>
    <w:rsid w:val="00433FC1"/>
    <w:rsid w:val="00437F59"/>
    <w:rsid w:val="00440046"/>
    <w:rsid w:val="00440A91"/>
    <w:rsid w:val="0044164F"/>
    <w:rsid w:val="004433B7"/>
    <w:rsid w:val="00443EBE"/>
    <w:rsid w:val="00444E39"/>
    <w:rsid w:val="004456E8"/>
    <w:rsid w:val="00445C82"/>
    <w:rsid w:val="00447646"/>
    <w:rsid w:val="00455457"/>
    <w:rsid w:val="00457CEF"/>
    <w:rsid w:val="004600D2"/>
    <w:rsid w:val="00460365"/>
    <w:rsid w:val="004605AF"/>
    <w:rsid w:val="00460EB4"/>
    <w:rsid w:val="00460EB7"/>
    <w:rsid w:val="00462169"/>
    <w:rsid w:val="00470A68"/>
    <w:rsid w:val="0047399C"/>
    <w:rsid w:val="00474D09"/>
    <w:rsid w:val="00481FB0"/>
    <w:rsid w:val="00490D14"/>
    <w:rsid w:val="00490EA9"/>
    <w:rsid w:val="0049148A"/>
    <w:rsid w:val="00494BAA"/>
    <w:rsid w:val="00494BB6"/>
    <w:rsid w:val="004A0A77"/>
    <w:rsid w:val="004A3E50"/>
    <w:rsid w:val="004A403E"/>
    <w:rsid w:val="004A4D2D"/>
    <w:rsid w:val="004A6556"/>
    <w:rsid w:val="004A7390"/>
    <w:rsid w:val="004B1F4C"/>
    <w:rsid w:val="004B702F"/>
    <w:rsid w:val="004B72F2"/>
    <w:rsid w:val="004B7B41"/>
    <w:rsid w:val="004C0A08"/>
    <w:rsid w:val="004C2BE7"/>
    <w:rsid w:val="004C48F5"/>
    <w:rsid w:val="004C4F6B"/>
    <w:rsid w:val="004C5337"/>
    <w:rsid w:val="004C6AC7"/>
    <w:rsid w:val="004C7F10"/>
    <w:rsid w:val="004D129D"/>
    <w:rsid w:val="004D2CA6"/>
    <w:rsid w:val="004D38E9"/>
    <w:rsid w:val="004D7AA8"/>
    <w:rsid w:val="004E0207"/>
    <w:rsid w:val="004E1FB9"/>
    <w:rsid w:val="004E50EB"/>
    <w:rsid w:val="004F269A"/>
    <w:rsid w:val="004F6477"/>
    <w:rsid w:val="004F6D0D"/>
    <w:rsid w:val="004F6D1F"/>
    <w:rsid w:val="00502D58"/>
    <w:rsid w:val="00504341"/>
    <w:rsid w:val="00505ED6"/>
    <w:rsid w:val="0051066A"/>
    <w:rsid w:val="00511996"/>
    <w:rsid w:val="00512D26"/>
    <w:rsid w:val="0051385B"/>
    <w:rsid w:val="00520A57"/>
    <w:rsid w:val="0052399F"/>
    <w:rsid w:val="00524CB7"/>
    <w:rsid w:val="00524CC2"/>
    <w:rsid w:val="00527A50"/>
    <w:rsid w:val="00527DB7"/>
    <w:rsid w:val="00527ED8"/>
    <w:rsid w:val="00533C41"/>
    <w:rsid w:val="00533FD1"/>
    <w:rsid w:val="00534E50"/>
    <w:rsid w:val="00536F50"/>
    <w:rsid w:val="005407F5"/>
    <w:rsid w:val="00540A05"/>
    <w:rsid w:val="00541B72"/>
    <w:rsid w:val="005425AC"/>
    <w:rsid w:val="00544D49"/>
    <w:rsid w:val="00547273"/>
    <w:rsid w:val="0055338A"/>
    <w:rsid w:val="005605B9"/>
    <w:rsid w:val="005621B9"/>
    <w:rsid w:val="00562543"/>
    <w:rsid w:val="00564A06"/>
    <w:rsid w:val="00565557"/>
    <w:rsid w:val="00570F5D"/>
    <w:rsid w:val="005718C8"/>
    <w:rsid w:val="00572C12"/>
    <w:rsid w:val="00573752"/>
    <w:rsid w:val="00584AA8"/>
    <w:rsid w:val="00585651"/>
    <w:rsid w:val="0059110B"/>
    <w:rsid w:val="00591153"/>
    <w:rsid w:val="0059344D"/>
    <w:rsid w:val="0059366C"/>
    <w:rsid w:val="005A10CE"/>
    <w:rsid w:val="005A54CA"/>
    <w:rsid w:val="005A57F8"/>
    <w:rsid w:val="005A763A"/>
    <w:rsid w:val="005B062D"/>
    <w:rsid w:val="005B0CC2"/>
    <w:rsid w:val="005B0F0B"/>
    <w:rsid w:val="005B58F3"/>
    <w:rsid w:val="005B69BB"/>
    <w:rsid w:val="005C0FD4"/>
    <w:rsid w:val="005C52C1"/>
    <w:rsid w:val="005D057D"/>
    <w:rsid w:val="005D388B"/>
    <w:rsid w:val="005D4466"/>
    <w:rsid w:val="005D4820"/>
    <w:rsid w:val="005D5701"/>
    <w:rsid w:val="005E315F"/>
    <w:rsid w:val="005E7376"/>
    <w:rsid w:val="005E7512"/>
    <w:rsid w:val="005F0EC9"/>
    <w:rsid w:val="005F4DD0"/>
    <w:rsid w:val="005F6501"/>
    <w:rsid w:val="00600DB9"/>
    <w:rsid w:val="00601E4C"/>
    <w:rsid w:val="006043BA"/>
    <w:rsid w:val="00604D42"/>
    <w:rsid w:val="00605FE0"/>
    <w:rsid w:val="0060679E"/>
    <w:rsid w:val="00606DEE"/>
    <w:rsid w:val="00606F21"/>
    <w:rsid w:val="006131D6"/>
    <w:rsid w:val="006145B7"/>
    <w:rsid w:val="00614AE1"/>
    <w:rsid w:val="0062045B"/>
    <w:rsid w:val="006230AB"/>
    <w:rsid w:val="00623180"/>
    <w:rsid w:val="0062348A"/>
    <w:rsid w:val="00623ED2"/>
    <w:rsid w:val="00625186"/>
    <w:rsid w:val="00631EBA"/>
    <w:rsid w:val="00634FB6"/>
    <w:rsid w:val="006354AD"/>
    <w:rsid w:val="006361F2"/>
    <w:rsid w:val="00637081"/>
    <w:rsid w:val="006379AE"/>
    <w:rsid w:val="00641661"/>
    <w:rsid w:val="00645E88"/>
    <w:rsid w:val="0065300A"/>
    <w:rsid w:val="00653201"/>
    <w:rsid w:val="006602BE"/>
    <w:rsid w:val="006608C1"/>
    <w:rsid w:val="00662E8E"/>
    <w:rsid w:val="00667D85"/>
    <w:rsid w:val="00671106"/>
    <w:rsid w:val="006730F1"/>
    <w:rsid w:val="00674002"/>
    <w:rsid w:val="00674A2B"/>
    <w:rsid w:val="0067783D"/>
    <w:rsid w:val="006838CA"/>
    <w:rsid w:val="00693EA6"/>
    <w:rsid w:val="00694C5C"/>
    <w:rsid w:val="0069520D"/>
    <w:rsid w:val="00697FF1"/>
    <w:rsid w:val="006A2978"/>
    <w:rsid w:val="006A3889"/>
    <w:rsid w:val="006A4567"/>
    <w:rsid w:val="006A64D0"/>
    <w:rsid w:val="006A7B1C"/>
    <w:rsid w:val="006B0BED"/>
    <w:rsid w:val="006B29C7"/>
    <w:rsid w:val="006B489B"/>
    <w:rsid w:val="006B5AA0"/>
    <w:rsid w:val="006B5F4A"/>
    <w:rsid w:val="006C18BF"/>
    <w:rsid w:val="006C2BC5"/>
    <w:rsid w:val="006C3F44"/>
    <w:rsid w:val="006C796A"/>
    <w:rsid w:val="006D17BF"/>
    <w:rsid w:val="006D21D6"/>
    <w:rsid w:val="006D71D7"/>
    <w:rsid w:val="006E1C58"/>
    <w:rsid w:val="006E2547"/>
    <w:rsid w:val="006E7D60"/>
    <w:rsid w:val="006F4C57"/>
    <w:rsid w:val="006F79E1"/>
    <w:rsid w:val="0070158B"/>
    <w:rsid w:val="007025D3"/>
    <w:rsid w:val="00703831"/>
    <w:rsid w:val="00704949"/>
    <w:rsid w:val="00705D68"/>
    <w:rsid w:val="00711F1E"/>
    <w:rsid w:val="00715BD8"/>
    <w:rsid w:val="007172F9"/>
    <w:rsid w:val="00720CA8"/>
    <w:rsid w:val="00720EA6"/>
    <w:rsid w:val="00721A9D"/>
    <w:rsid w:val="00721CFD"/>
    <w:rsid w:val="00724038"/>
    <w:rsid w:val="0072521F"/>
    <w:rsid w:val="007321F3"/>
    <w:rsid w:val="00734BC1"/>
    <w:rsid w:val="00740BCE"/>
    <w:rsid w:val="007413A0"/>
    <w:rsid w:val="007434D9"/>
    <w:rsid w:val="00745D4E"/>
    <w:rsid w:val="00747BCA"/>
    <w:rsid w:val="00751269"/>
    <w:rsid w:val="00751DFD"/>
    <w:rsid w:val="0075213C"/>
    <w:rsid w:val="00753F20"/>
    <w:rsid w:val="00754090"/>
    <w:rsid w:val="007548A0"/>
    <w:rsid w:val="00756024"/>
    <w:rsid w:val="007602C7"/>
    <w:rsid w:val="0076030F"/>
    <w:rsid w:val="0076158B"/>
    <w:rsid w:val="00762046"/>
    <w:rsid w:val="00765CC0"/>
    <w:rsid w:val="00773918"/>
    <w:rsid w:val="00776D48"/>
    <w:rsid w:val="0078003D"/>
    <w:rsid w:val="00781386"/>
    <w:rsid w:val="00781B5E"/>
    <w:rsid w:val="00783287"/>
    <w:rsid w:val="0078444C"/>
    <w:rsid w:val="00786365"/>
    <w:rsid w:val="00791DE8"/>
    <w:rsid w:val="007932D2"/>
    <w:rsid w:val="007951CC"/>
    <w:rsid w:val="00795BD3"/>
    <w:rsid w:val="00795D1B"/>
    <w:rsid w:val="007963C7"/>
    <w:rsid w:val="007A0772"/>
    <w:rsid w:val="007A1527"/>
    <w:rsid w:val="007B311F"/>
    <w:rsid w:val="007B41DA"/>
    <w:rsid w:val="007B60ED"/>
    <w:rsid w:val="007C0402"/>
    <w:rsid w:val="007C0468"/>
    <w:rsid w:val="007C3B84"/>
    <w:rsid w:val="007C458D"/>
    <w:rsid w:val="007C7A40"/>
    <w:rsid w:val="007D220B"/>
    <w:rsid w:val="007D3EFF"/>
    <w:rsid w:val="007D5767"/>
    <w:rsid w:val="007D7AFD"/>
    <w:rsid w:val="007E74EE"/>
    <w:rsid w:val="007E7C72"/>
    <w:rsid w:val="007F1959"/>
    <w:rsid w:val="007F1DB4"/>
    <w:rsid w:val="007F6FA2"/>
    <w:rsid w:val="007F7EDC"/>
    <w:rsid w:val="00800668"/>
    <w:rsid w:val="00801FAC"/>
    <w:rsid w:val="008036F9"/>
    <w:rsid w:val="00803FC5"/>
    <w:rsid w:val="00805222"/>
    <w:rsid w:val="00806186"/>
    <w:rsid w:val="00806802"/>
    <w:rsid w:val="0081407B"/>
    <w:rsid w:val="00816061"/>
    <w:rsid w:val="00817AA1"/>
    <w:rsid w:val="00820F1F"/>
    <w:rsid w:val="00821015"/>
    <w:rsid w:val="00821CFD"/>
    <w:rsid w:val="00821F00"/>
    <w:rsid w:val="00823E29"/>
    <w:rsid w:val="00825182"/>
    <w:rsid w:val="00826095"/>
    <w:rsid w:val="00833AF9"/>
    <w:rsid w:val="00836AF1"/>
    <w:rsid w:val="00836C96"/>
    <w:rsid w:val="00841C99"/>
    <w:rsid w:val="008420D4"/>
    <w:rsid w:val="00844077"/>
    <w:rsid w:val="0084568F"/>
    <w:rsid w:val="00853FFE"/>
    <w:rsid w:val="0085420D"/>
    <w:rsid w:val="0085708F"/>
    <w:rsid w:val="0085736C"/>
    <w:rsid w:val="00860AC2"/>
    <w:rsid w:val="00860DB1"/>
    <w:rsid w:val="00863B25"/>
    <w:rsid w:val="00867656"/>
    <w:rsid w:val="008808B9"/>
    <w:rsid w:val="008838D8"/>
    <w:rsid w:val="00884C3D"/>
    <w:rsid w:val="00895C2C"/>
    <w:rsid w:val="008A0DD7"/>
    <w:rsid w:val="008A24C1"/>
    <w:rsid w:val="008A3B41"/>
    <w:rsid w:val="008A3D45"/>
    <w:rsid w:val="008A6B02"/>
    <w:rsid w:val="008A7773"/>
    <w:rsid w:val="008C3A90"/>
    <w:rsid w:val="008C51C7"/>
    <w:rsid w:val="008C5BF4"/>
    <w:rsid w:val="008C6D3A"/>
    <w:rsid w:val="008D09BF"/>
    <w:rsid w:val="008D59EC"/>
    <w:rsid w:val="008D5DB8"/>
    <w:rsid w:val="008D5F38"/>
    <w:rsid w:val="008D6311"/>
    <w:rsid w:val="008D78B4"/>
    <w:rsid w:val="008E10F0"/>
    <w:rsid w:val="008E274A"/>
    <w:rsid w:val="008E5FA8"/>
    <w:rsid w:val="008F5958"/>
    <w:rsid w:val="008F6157"/>
    <w:rsid w:val="00901069"/>
    <w:rsid w:val="00902353"/>
    <w:rsid w:val="00902C42"/>
    <w:rsid w:val="00903748"/>
    <w:rsid w:val="009153BC"/>
    <w:rsid w:val="009203A9"/>
    <w:rsid w:val="00922903"/>
    <w:rsid w:val="00922A61"/>
    <w:rsid w:val="00923701"/>
    <w:rsid w:val="009261D8"/>
    <w:rsid w:val="00927DC5"/>
    <w:rsid w:val="00933BFC"/>
    <w:rsid w:val="0093420A"/>
    <w:rsid w:val="00944C7E"/>
    <w:rsid w:val="00946227"/>
    <w:rsid w:val="0094730D"/>
    <w:rsid w:val="009501E4"/>
    <w:rsid w:val="00951366"/>
    <w:rsid w:val="009514CD"/>
    <w:rsid w:val="00952527"/>
    <w:rsid w:val="009536A3"/>
    <w:rsid w:val="00953D9D"/>
    <w:rsid w:val="0096179D"/>
    <w:rsid w:val="00962569"/>
    <w:rsid w:val="009635F6"/>
    <w:rsid w:val="009636B0"/>
    <w:rsid w:val="0096522E"/>
    <w:rsid w:val="00966677"/>
    <w:rsid w:val="00967FBE"/>
    <w:rsid w:val="00977EB8"/>
    <w:rsid w:val="00982EC9"/>
    <w:rsid w:val="00984C17"/>
    <w:rsid w:val="00986CF3"/>
    <w:rsid w:val="009915A4"/>
    <w:rsid w:val="0099220F"/>
    <w:rsid w:val="009A0B2E"/>
    <w:rsid w:val="009A0D67"/>
    <w:rsid w:val="009A1EFB"/>
    <w:rsid w:val="009A2215"/>
    <w:rsid w:val="009A235A"/>
    <w:rsid w:val="009A2C57"/>
    <w:rsid w:val="009A4E14"/>
    <w:rsid w:val="009A5305"/>
    <w:rsid w:val="009A75B4"/>
    <w:rsid w:val="009B11CF"/>
    <w:rsid w:val="009B13F7"/>
    <w:rsid w:val="009B242B"/>
    <w:rsid w:val="009B45FA"/>
    <w:rsid w:val="009C0ACC"/>
    <w:rsid w:val="009C15E1"/>
    <w:rsid w:val="009C24CB"/>
    <w:rsid w:val="009C7BE8"/>
    <w:rsid w:val="009D5119"/>
    <w:rsid w:val="009D5AAD"/>
    <w:rsid w:val="009E0A0B"/>
    <w:rsid w:val="009E11B7"/>
    <w:rsid w:val="009E2626"/>
    <w:rsid w:val="009E2B51"/>
    <w:rsid w:val="009E6F69"/>
    <w:rsid w:val="009F02CE"/>
    <w:rsid w:val="009F1AA2"/>
    <w:rsid w:val="009F23D6"/>
    <w:rsid w:val="009F3A70"/>
    <w:rsid w:val="009F4A5D"/>
    <w:rsid w:val="009F59D4"/>
    <w:rsid w:val="009F6467"/>
    <w:rsid w:val="009F6A4F"/>
    <w:rsid w:val="009F76C2"/>
    <w:rsid w:val="00A00FC8"/>
    <w:rsid w:val="00A10C74"/>
    <w:rsid w:val="00A12E33"/>
    <w:rsid w:val="00A22012"/>
    <w:rsid w:val="00A25186"/>
    <w:rsid w:val="00A25DE0"/>
    <w:rsid w:val="00A2649B"/>
    <w:rsid w:val="00A35727"/>
    <w:rsid w:val="00A35BEE"/>
    <w:rsid w:val="00A372D3"/>
    <w:rsid w:val="00A37FA4"/>
    <w:rsid w:val="00A41A7F"/>
    <w:rsid w:val="00A42C52"/>
    <w:rsid w:val="00A43ED6"/>
    <w:rsid w:val="00A460B4"/>
    <w:rsid w:val="00A46C39"/>
    <w:rsid w:val="00A4701D"/>
    <w:rsid w:val="00A50C26"/>
    <w:rsid w:val="00A50C93"/>
    <w:rsid w:val="00A52ED2"/>
    <w:rsid w:val="00A53B8C"/>
    <w:rsid w:val="00A54AD8"/>
    <w:rsid w:val="00A568D2"/>
    <w:rsid w:val="00A60A85"/>
    <w:rsid w:val="00A60F9E"/>
    <w:rsid w:val="00A62370"/>
    <w:rsid w:val="00A66C44"/>
    <w:rsid w:val="00A7255A"/>
    <w:rsid w:val="00A749F3"/>
    <w:rsid w:val="00A7501A"/>
    <w:rsid w:val="00A779F8"/>
    <w:rsid w:val="00A838ED"/>
    <w:rsid w:val="00A858B5"/>
    <w:rsid w:val="00A86371"/>
    <w:rsid w:val="00A868E4"/>
    <w:rsid w:val="00A87D22"/>
    <w:rsid w:val="00A906D5"/>
    <w:rsid w:val="00A916D7"/>
    <w:rsid w:val="00A916ED"/>
    <w:rsid w:val="00A940CD"/>
    <w:rsid w:val="00A94237"/>
    <w:rsid w:val="00A96097"/>
    <w:rsid w:val="00AA1800"/>
    <w:rsid w:val="00AA1EED"/>
    <w:rsid w:val="00AA2130"/>
    <w:rsid w:val="00AA367E"/>
    <w:rsid w:val="00AA79E1"/>
    <w:rsid w:val="00AA7C26"/>
    <w:rsid w:val="00AB102D"/>
    <w:rsid w:val="00AB17B5"/>
    <w:rsid w:val="00AB44EE"/>
    <w:rsid w:val="00AC08C5"/>
    <w:rsid w:val="00AC3573"/>
    <w:rsid w:val="00AC38AF"/>
    <w:rsid w:val="00AC44A0"/>
    <w:rsid w:val="00AD1D9F"/>
    <w:rsid w:val="00AD41E7"/>
    <w:rsid w:val="00AD7E77"/>
    <w:rsid w:val="00AE0198"/>
    <w:rsid w:val="00AE019F"/>
    <w:rsid w:val="00AE2D43"/>
    <w:rsid w:val="00AE40A0"/>
    <w:rsid w:val="00AE718F"/>
    <w:rsid w:val="00AF19CA"/>
    <w:rsid w:val="00AF5174"/>
    <w:rsid w:val="00AF6B7A"/>
    <w:rsid w:val="00B0334B"/>
    <w:rsid w:val="00B04A51"/>
    <w:rsid w:val="00B04BB5"/>
    <w:rsid w:val="00B05331"/>
    <w:rsid w:val="00B05432"/>
    <w:rsid w:val="00B10E14"/>
    <w:rsid w:val="00B1155B"/>
    <w:rsid w:val="00B13AE5"/>
    <w:rsid w:val="00B17425"/>
    <w:rsid w:val="00B256B7"/>
    <w:rsid w:val="00B26476"/>
    <w:rsid w:val="00B26B0D"/>
    <w:rsid w:val="00B27F34"/>
    <w:rsid w:val="00B30C6D"/>
    <w:rsid w:val="00B318D1"/>
    <w:rsid w:val="00B3225D"/>
    <w:rsid w:val="00B34D11"/>
    <w:rsid w:val="00B35A88"/>
    <w:rsid w:val="00B364BF"/>
    <w:rsid w:val="00B366CB"/>
    <w:rsid w:val="00B411DA"/>
    <w:rsid w:val="00B45703"/>
    <w:rsid w:val="00B50383"/>
    <w:rsid w:val="00B506C5"/>
    <w:rsid w:val="00B54067"/>
    <w:rsid w:val="00B55046"/>
    <w:rsid w:val="00B5540D"/>
    <w:rsid w:val="00B5617B"/>
    <w:rsid w:val="00B60839"/>
    <w:rsid w:val="00B62DDE"/>
    <w:rsid w:val="00B62E3F"/>
    <w:rsid w:val="00B66549"/>
    <w:rsid w:val="00B66632"/>
    <w:rsid w:val="00B66D0A"/>
    <w:rsid w:val="00B6709B"/>
    <w:rsid w:val="00B6784D"/>
    <w:rsid w:val="00B67DFC"/>
    <w:rsid w:val="00B71286"/>
    <w:rsid w:val="00B718C5"/>
    <w:rsid w:val="00B752B1"/>
    <w:rsid w:val="00B80EEA"/>
    <w:rsid w:val="00B82A42"/>
    <w:rsid w:val="00B83D77"/>
    <w:rsid w:val="00B858EB"/>
    <w:rsid w:val="00B8636C"/>
    <w:rsid w:val="00B90237"/>
    <w:rsid w:val="00B9060E"/>
    <w:rsid w:val="00B923F4"/>
    <w:rsid w:val="00B9329D"/>
    <w:rsid w:val="00B944C8"/>
    <w:rsid w:val="00B949C5"/>
    <w:rsid w:val="00B9716E"/>
    <w:rsid w:val="00BA6310"/>
    <w:rsid w:val="00BB117A"/>
    <w:rsid w:val="00BB2FA9"/>
    <w:rsid w:val="00BB5348"/>
    <w:rsid w:val="00BB5F23"/>
    <w:rsid w:val="00BC0EFC"/>
    <w:rsid w:val="00BD15B0"/>
    <w:rsid w:val="00BD2355"/>
    <w:rsid w:val="00BD2E49"/>
    <w:rsid w:val="00BD53AE"/>
    <w:rsid w:val="00BD5D85"/>
    <w:rsid w:val="00BE18DA"/>
    <w:rsid w:val="00BE1A78"/>
    <w:rsid w:val="00BE1C7D"/>
    <w:rsid w:val="00BE4AED"/>
    <w:rsid w:val="00BE76A1"/>
    <w:rsid w:val="00BF2658"/>
    <w:rsid w:val="00BF4B86"/>
    <w:rsid w:val="00BF4CEA"/>
    <w:rsid w:val="00BF7F2C"/>
    <w:rsid w:val="00BF7F32"/>
    <w:rsid w:val="00C00137"/>
    <w:rsid w:val="00C03122"/>
    <w:rsid w:val="00C0409A"/>
    <w:rsid w:val="00C12EC6"/>
    <w:rsid w:val="00C1389B"/>
    <w:rsid w:val="00C146A1"/>
    <w:rsid w:val="00C21263"/>
    <w:rsid w:val="00C23DEF"/>
    <w:rsid w:val="00C252F8"/>
    <w:rsid w:val="00C277BD"/>
    <w:rsid w:val="00C27E9A"/>
    <w:rsid w:val="00C304DE"/>
    <w:rsid w:val="00C31023"/>
    <w:rsid w:val="00C3196D"/>
    <w:rsid w:val="00C34C85"/>
    <w:rsid w:val="00C35573"/>
    <w:rsid w:val="00C36D83"/>
    <w:rsid w:val="00C378A9"/>
    <w:rsid w:val="00C4201B"/>
    <w:rsid w:val="00C429D3"/>
    <w:rsid w:val="00C43200"/>
    <w:rsid w:val="00C44EC9"/>
    <w:rsid w:val="00C45E69"/>
    <w:rsid w:val="00C45F7E"/>
    <w:rsid w:val="00C465E0"/>
    <w:rsid w:val="00C50859"/>
    <w:rsid w:val="00C51142"/>
    <w:rsid w:val="00C55CF4"/>
    <w:rsid w:val="00C56360"/>
    <w:rsid w:val="00C57795"/>
    <w:rsid w:val="00C612DE"/>
    <w:rsid w:val="00C61DA5"/>
    <w:rsid w:val="00C62D87"/>
    <w:rsid w:val="00C62F29"/>
    <w:rsid w:val="00C6369B"/>
    <w:rsid w:val="00C645C2"/>
    <w:rsid w:val="00C64B47"/>
    <w:rsid w:val="00C669C2"/>
    <w:rsid w:val="00C75055"/>
    <w:rsid w:val="00C8007F"/>
    <w:rsid w:val="00C83006"/>
    <w:rsid w:val="00C8407F"/>
    <w:rsid w:val="00C86BF4"/>
    <w:rsid w:val="00C86EEC"/>
    <w:rsid w:val="00CA2462"/>
    <w:rsid w:val="00CA5EFB"/>
    <w:rsid w:val="00CB17CA"/>
    <w:rsid w:val="00CB2D11"/>
    <w:rsid w:val="00CB30CC"/>
    <w:rsid w:val="00CB36E3"/>
    <w:rsid w:val="00CB3A31"/>
    <w:rsid w:val="00CC40CD"/>
    <w:rsid w:val="00CC5E9A"/>
    <w:rsid w:val="00CC6D27"/>
    <w:rsid w:val="00CC7EFF"/>
    <w:rsid w:val="00CD0D8B"/>
    <w:rsid w:val="00CD15A9"/>
    <w:rsid w:val="00CD5A3E"/>
    <w:rsid w:val="00CD5F01"/>
    <w:rsid w:val="00CD6530"/>
    <w:rsid w:val="00CE25E4"/>
    <w:rsid w:val="00CE468C"/>
    <w:rsid w:val="00CE5122"/>
    <w:rsid w:val="00CE6AAB"/>
    <w:rsid w:val="00CF3B29"/>
    <w:rsid w:val="00D0037E"/>
    <w:rsid w:val="00D0045A"/>
    <w:rsid w:val="00D01E88"/>
    <w:rsid w:val="00D05594"/>
    <w:rsid w:val="00D05CF1"/>
    <w:rsid w:val="00D10653"/>
    <w:rsid w:val="00D1098E"/>
    <w:rsid w:val="00D121B2"/>
    <w:rsid w:val="00D12445"/>
    <w:rsid w:val="00D13BCE"/>
    <w:rsid w:val="00D13DEE"/>
    <w:rsid w:val="00D16BD3"/>
    <w:rsid w:val="00D20BB7"/>
    <w:rsid w:val="00D23891"/>
    <w:rsid w:val="00D2412A"/>
    <w:rsid w:val="00D3004E"/>
    <w:rsid w:val="00D31D2F"/>
    <w:rsid w:val="00D333C3"/>
    <w:rsid w:val="00D35E5F"/>
    <w:rsid w:val="00D434F1"/>
    <w:rsid w:val="00D513E2"/>
    <w:rsid w:val="00D521FC"/>
    <w:rsid w:val="00D53033"/>
    <w:rsid w:val="00D535F7"/>
    <w:rsid w:val="00D55EC9"/>
    <w:rsid w:val="00D72FBD"/>
    <w:rsid w:val="00D74465"/>
    <w:rsid w:val="00D75941"/>
    <w:rsid w:val="00D75D0F"/>
    <w:rsid w:val="00D8198D"/>
    <w:rsid w:val="00D83AE4"/>
    <w:rsid w:val="00D84492"/>
    <w:rsid w:val="00D96274"/>
    <w:rsid w:val="00DA1E21"/>
    <w:rsid w:val="00DA3D1B"/>
    <w:rsid w:val="00DA648A"/>
    <w:rsid w:val="00DB29A6"/>
    <w:rsid w:val="00DB4336"/>
    <w:rsid w:val="00DB4B68"/>
    <w:rsid w:val="00DB5C1B"/>
    <w:rsid w:val="00DC395E"/>
    <w:rsid w:val="00DC6997"/>
    <w:rsid w:val="00DC7295"/>
    <w:rsid w:val="00DD0789"/>
    <w:rsid w:val="00DD4E47"/>
    <w:rsid w:val="00DD5634"/>
    <w:rsid w:val="00DD6140"/>
    <w:rsid w:val="00DD678D"/>
    <w:rsid w:val="00DE1452"/>
    <w:rsid w:val="00DE2683"/>
    <w:rsid w:val="00DE5F0E"/>
    <w:rsid w:val="00DF07CC"/>
    <w:rsid w:val="00DF1F00"/>
    <w:rsid w:val="00DF2A1C"/>
    <w:rsid w:val="00DF3BBF"/>
    <w:rsid w:val="00DF54B3"/>
    <w:rsid w:val="00DF625A"/>
    <w:rsid w:val="00E00C7C"/>
    <w:rsid w:val="00E02045"/>
    <w:rsid w:val="00E02EAE"/>
    <w:rsid w:val="00E071E6"/>
    <w:rsid w:val="00E0752E"/>
    <w:rsid w:val="00E1222B"/>
    <w:rsid w:val="00E12B7D"/>
    <w:rsid w:val="00E1338C"/>
    <w:rsid w:val="00E13DA7"/>
    <w:rsid w:val="00E14154"/>
    <w:rsid w:val="00E175D8"/>
    <w:rsid w:val="00E17C60"/>
    <w:rsid w:val="00E22981"/>
    <w:rsid w:val="00E26ED1"/>
    <w:rsid w:val="00E329A4"/>
    <w:rsid w:val="00E3603B"/>
    <w:rsid w:val="00E362AB"/>
    <w:rsid w:val="00E371C4"/>
    <w:rsid w:val="00E37E8E"/>
    <w:rsid w:val="00E41F8A"/>
    <w:rsid w:val="00E46671"/>
    <w:rsid w:val="00E46C7F"/>
    <w:rsid w:val="00E53AB1"/>
    <w:rsid w:val="00E60ABF"/>
    <w:rsid w:val="00E62E98"/>
    <w:rsid w:val="00E66942"/>
    <w:rsid w:val="00E701D8"/>
    <w:rsid w:val="00E70E17"/>
    <w:rsid w:val="00E76B73"/>
    <w:rsid w:val="00E85241"/>
    <w:rsid w:val="00E86BEC"/>
    <w:rsid w:val="00E95450"/>
    <w:rsid w:val="00E9775E"/>
    <w:rsid w:val="00E97A3B"/>
    <w:rsid w:val="00EA2C01"/>
    <w:rsid w:val="00EA73D0"/>
    <w:rsid w:val="00EA77B1"/>
    <w:rsid w:val="00EB2055"/>
    <w:rsid w:val="00EB2607"/>
    <w:rsid w:val="00EB4CF5"/>
    <w:rsid w:val="00EB5217"/>
    <w:rsid w:val="00EB570B"/>
    <w:rsid w:val="00EB62DC"/>
    <w:rsid w:val="00EC14BC"/>
    <w:rsid w:val="00EC469F"/>
    <w:rsid w:val="00EC4798"/>
    <w:rsid w:val="00EC4AD9"/>
    <w:rsid w:val="00EC4DF0"/>
    <w:rsid w:val="00EC566D"/>
    <w:rsid w:val="00EC6AAB"/>
    <w:rsid w:val="00ED095E"/>
    <w:rsid w:val="00ED42AA"/>
    <w:rsid w:val="00ED6E06"/>
    <w:rsid w:val="00EE13E4"/>
    <w:rsid w:val="00EE1488"/>
    <w:rsid w:val="00EE3E46"/>
    <w:rsid w:val="00EE49B1"/>
    <w:rsid w:val="00EF020C"/>
    <w:rsid w:val="00EF06DA"/>
    <w:rsid w:val="00EF2DAF"/>
    <w:rsid w:val="00EF4756"/>
    <w:rsid w:val="00EF4893"/>
    <w:rsid w:val="00EF4E51"/>
    <w:rsid w:val="00EF6007"/>
    <w:rsid w:val="00EF6C73"/>
    <w:rsid w:val="00F02635"/>
    <w:rsid w:val="00F049E4"/>
    <w:rsid w:val="00F075EF"/>
    <w:rsid w:val="00F07856"/>
    <w:rsid w:val="00F109CB"/>
    <w:rsid w:val="00F1140F"/>
    <w:rsid w:val="00F15014"/>
    <w:rsid w:val="00F2104F"/>
    <w:rsid w:val="00F22590"/>
    <w:rsid w:val="00F246AF"/>
    <w:rsid w:val="00F325A1"/>
    <w:rsid w:val="00F34635"/>
    <w:rsid w:val="00F423F5"/>
    <w:rsid w:val="00F457C5"/>
    <w:rsid w:val="00F467E0"/>
    <w:rsid w:val="00F471D8"/>
    <w:rsid w:val="00F47A04"/>
    <w:rsid w:val="00F54245"/>
    <w:rsid w:val="00F5530F"/>
    <w:rsid w:val="00F5724B"/>
    <w:rsid w:val="00F61268"/>
    <w:rsid w:val="00F6378B"/>
    <w:rsid w:val="00F65D51"/>
    <w:rsid w:val="00F728AA"/>
    <w:rsid w:val="00F74F73"/>
    <w:rsid w:val="00F75695"/>
    <w:rsid w:val="00F83A5D"/>
    <w:rsid w:val="00F87138"/>
    <w:rsid w:val="00F954DD"/>
    <w:rsid w:val="00F96538"/>
    <w:rsid w:val="00F96DDB"/>
    <w:rsid w:val="00F9767E"/>
    <w:rsid w:val="00FA3BB1"/>
    <w:rsid w:val="00FA42E0"/>
    <w:rsid w:val="00FA4931"/>
    <w:rsid w:val="00FB260A"/>
    <w:rsid w:val="00FB2DA4"/>
    <w:rsid w:val="00FB3DB2"/>
    <w:rsid w:val="00FB620A"/>
    <w:rsid w:val="00FB63B5"/>
    <w:rsid w:val="00FB64F9"/>
    <w:rsid w:val="00FC21BC"/>
    <w:rsid w:val="00FC5455"/>
    <w:rsid w:val="00FC7D5E"/>
    <w:rsid w:val="00FD2509"/>
    <w:rsid w:val="00FD3D97"/>
    <w:rsid w:val="00FD49B8"/>
    <w:rsid w:val="00FD49E2"/>
    <w:rsid w:val="00FD51B1"/>
    <w:rsid w:val="00FD56E4"/>
    <w:rsid w:val="00FD7963"/>
    <w:rsid w:val="00FE05A4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69AE875-3C79-48F7-B23A-64149AD5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6AF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E329A4"/>
    <w:rPr>
      <w:rFonts w:cs="Times New Roman"/>
      <w:spacing w:val="6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E329A4"/>
    <w:rPr>
      <w:rFonts w:cs="Times New Roman"/>
      <w:spacing w:val="35"/>
      <w:shd w:val="clear" w:color="auto" w:fill="FFFFFF"/>
    </w:rPr>
  </w:style>
  <w:style w:type="paragraph" w:styleId="a3">
    <w:name w:val="Body Text"/>
    <w:basedOn w:val="a"/>
    <w:link w:val="1"/>
    <w:uiPriority w:val="99"/>
    <w:rsid w:val="00E329A4"/>
    <w:pPr>
      <w:widowControl w:val="0"/>
      <w:shd w:val="clear" w:color="auto" w:fill="FFFFFF"/>
      <w:spacing w:after="0" w:line="322" w:lineRule="exact"/>
      <w:jc w:val="center"/>
    </w:pPr>
    <w:rPr>
      <w:spacing w:val="6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E329A4"/>
  </w:style>
  <w:style w:type="paragraph" w:styleId="a5">
    <w:name w:val="Balloon Text"/>
    <w:basedOn w:val="a"/>
    <w:link w:val="a6"/>
    <w:uiPriority w:val="99"/>
    <w:semiHidden/>
    <w:unhideWhenUsed/>
    <w:rsid w:val="00745D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45D4E"/>
    <w:rPr>
      <w:rFonts w:ascii="Tahoma" w:hAnsi="Tahoma" w:cs="Tahoma"/>
      <w:sz w:val="16"/>
      <w:szCs w:val="16"/>
      <w:lang w:eastAsia="en-US"/>
    </w:rPr>
  </w:style>
  <w:style w:type="character" w:customStyle="1" w:styleId="pagesindoccount">
    <w:name w:val="pagesindoccount"/>
    <w:basedOn w:val="a0"/>
    <w:rsid w:val="00EE13E4"/>
  </w:style>
  <w:style w:type="character" w:customStyle="1" w:styleId="apple-converted-space">
    <w:name w:val="apple-converted-space"/>
    <w:basedOn w:val="a0"/>
    <w:rsid w:val="00EE13E4"/>
  </w:style>
  <w:style w:type="paragraph" w:customStyle="1" w:styleId="ConsPlusTitle">
    <w:name w:val="ConsPlusTitle"/>
    <w:rsid w:val="00EE13E4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styleId="a7">
    <w:name w:val="Hyperlink"/>
    <w:uiPriority w:val="99"/>
    <w:unhideWhenUsed/>
    <w:rsid w:val="00EE13E4"/>
    <w:rPr>
      <w:color w:val="0000FF"/>
      <w:u w:val="single"/>
    </w:rPr>
  </w:style>
  <w:style w:type="paragraph" w:customStyle="1" w:styleId="ConsPlusNormal">
    <w:name w:val="ConsPlusNormal"/>
    <w:rsid w:val="00623180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6838CA"/>
    <w:pPr>
      <w:ind w:left="708"/>
    </w:pPr>
    <w:rPr>
      <w:rFonts w:ascii="Calibri" w:hAnsi="Calibri"/>
      <w:sz w:val="22"/>
    </w:rPr>
  </w:style>
  <w:style w:type="paragraph" w:customStyle="1" w:styleId="a9">
    <w:name w:val="Знак"/>
    <w:basedOn w:val="a"/>
    <w:uiPriority w:val="99"/>
    <w:rsid w:val="006838C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2D0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08CF"/>
    <w:rPr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2D0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D08CF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451AB1D72ABA5A45B8D113EDF544ADA92D84CD99D37BCFC47ABAC4A82AD64Cz4B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528A8BC181467AF9BED3B0775CA68B321C9D9544C0AA981E90A1851733A2FCH7V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1ACB-73FD-4B1A-9BD7-86DB8E98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4970</Words>
  <Characters>28331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dmitrieva.n</dc:creator>
  <cp:lastModifiedBy>Вячеслав Викторович Блудов</cp:lastModifiedBy>
  <cp:revision>5</cp:revision>
  <cp:lastPrinted>2019-02-15T08:12:00Z</cp:lastPrinted>
  <dcterms:created xsi:type="dcterms:W3CDTF">2019-02-15T04:38:00Z</dcterms:created>
  <dcterms:modified xsi:type="dcterms:W3CDTF">2019-02-15T08:12:00Z</dcterms:modified>
</cp:coreProperties>
</file>